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97a6c" w14:textId="ad97a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административно-территориального устройства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Северо-Казахстанской области от 12 декабря 2014 года N 471 и решение маслихата Северо-Казахстанской области от 12 декабря 2014 года N 31/7. Зарегистрировано Департаментом юстиции Северо-Казахстанской области 21 января 2015 года № 3070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декабря 1993 года «Об административно-территориальном устройстве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с учетом мнения районных представительных и исполнительных органов Северо-Казахстанской области,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Упразднить административно-территориальные единицы Северо-Казахстанской области, из которых выехали или переселились все жители,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Областному и районным исполнительным органам Северо-Казахстанской области обеспечить исключение упраздненных административно-территориальных единиц из учета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</w:p>
          <w:bookmarkEnd w:id="1"/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</w:p>
          <w:bookmarkEnd w:id="2"/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Е.Мамбетов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</w:p>
          <w:bookmarkEnd w:id="3"/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Едресов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совместному постановлению акимата Северо-Казахстанской области от 12 декабря 2014 года № 471 и решению Северо-Казахстанского маслихата от 12 декабря 2014 года № 31/7</w:t>
            </w:r>
          </w:p>
          <w:bookmarkEnd w:id="4"/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упраздненных административно-территориальных единиц Северо-Казахстанской области, из которых выехали или переселились все жители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9"/>
        <w:gridCol w:w="1293"/>
        <w:gridCol w:w="1791"/>
        <w:gridCol w:w="6437"/>
      </w:tblGrid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административно-территориальных единиц, из которых выехали или переселились все жители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Грачевка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Гусаковский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Малосергеевка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Юдинка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Карабеловка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Козашар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Большеизюмовский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остановочный пункт 2574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