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3a3b9" w14:textId="923a3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Петропавловского городского
маслихата от 27 декабря 2013 года № 1 "О бюджете города Петропавловска на  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31 января 2014 года N 2. Зарегистрировано Департаментом юстиции Северо-Казахстанской области 10 февраля 2014 года N 2548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от 27 декабря 2013 года № 1 «О бюджете города Петропавловска на 2014-2016 годы» (зарегистрировано в Реестре государственной регистрации нормативных правовых актов под № 2481 от 14 января 2014 года, опубликовано 24 января 2014 года в газете «Қызылжар Нұры» № 4, в газете «Проспект СК» № 3),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Петропавловска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15 699 403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9 069 569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79 300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687 284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5 863 250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15 797 028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-97 625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- 97 625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96 926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500 699 тысячи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«1-1. Направить свободные остатки городского бюджета, сложившиеся на 1 января 2014 года на расходы по бюджетным программам согласно приложению 3-1»;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вышеуказанное решение дополнить приложением 3-1,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Петропавловского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 А. Фомин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Петропавловского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 Л. Жалмуканова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городского маслихата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31 января 2014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городского маслихата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декабря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73"/>
        <w:gridCol w:w="1173"/>
        <w:gridCol w:w="6833"/>
        <w:gridCol w:w="30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15 699 403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9 069 569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4 918 424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4 918 424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1 578 962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901 273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522 189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2 356 994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1 943 260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163 000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225 805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24 929</w:t>
            </w:r>
          </w:p>
        </w:tc>
      </w:tr>
      <w:tr>
        <w:trPr>
          <w:trHeight w:val="10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215 189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215 189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41 184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687 284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599 471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599 471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87 813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83 313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5 863 250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5 863 250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5 863 250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15 797 028,0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216 423,1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14 969,0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14 969,0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146 871,0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142 871,0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37 028,1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25 117,1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1 212,0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8 109,0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17 555,0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17 108,0</w:t>
            </w:r>
          </w:p>
        </w:tc>
      </w:tr>
      <w:tr>
        <w:trPr>
          <w:trHeight w:val="10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27 360,0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27 360,0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27 360,0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68 817,0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68 817,0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68 817,0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5 770 503,4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5 759 530,0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20 688,0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4 048 879,0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7 610,0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42 057,0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291 829,0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824 182,0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51 269,0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431 986,0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41 030,0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10 973,4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10 973,4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621 281,0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614 343,0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59 846,0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126 133,0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37 996,0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81 249,0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144 814,0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42 155,0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55 436,0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7 002,0</w:t>
            </w:r>
          </w:p>
        </w:tc>
      </w:tr>
      <w:tr>
        <w:trPr>
          <w:trHeight w:val="10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50 053,0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4 967,0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6 938,0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6 938,0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4 384 358,8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2 371 990,8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1 575 445,5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795 405,2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1 140,1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2 002 098,0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Изъятие, в том числе путем выкупа земельных участков для государственных надобностей и связанное с этим отчуждение недвижимого имущества.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238 042,0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16 701,0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83 580,0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170 350,0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353 559,3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17 040,0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91 338,0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7 322,0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21 580,7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986 145,0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14 300,0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10 270,0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10 270,0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1 444 065,7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99 417,0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94 917,0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8 100,0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31 933,0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27 708,0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4 225,0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27 376,0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4 666,0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10 730,0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10 730,0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57 986,0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51 675,0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6 311,0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8 876,0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8 876,0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1 199 647,7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1 199 647,7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42 387,4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25 221,4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24 824,4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17 166,0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7 957,0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7 614,0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34 166,0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21 814,0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21 814,0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12 352,0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12 352,0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394 306,1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394 306,1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117 641,1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114 750,0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153 315,0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1 385 756,5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129 248,0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129 248,0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1 238 259,5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58 984,5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1 179 275,0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18 249,0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18 249,0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1 406 914,0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1 406 914,0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1 406 914,0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-97 625,0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97 625,0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96 926,0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96 926,0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96 926,0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96 926,0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500 699,0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500 699,0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500 699,0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городского маслихата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31 января 2014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городского маслихата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декабря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городского бюджета, сложившихся на 1 января 2014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53"/>
        <w:gridCol w:w="713"/>
        <w:gridCol w:w="6873"/>
        <w:gridCol w:w="3073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1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3542,1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2 197,9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18 014,0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18 069,5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67 949,2</w:t>
            </w:r>
          </w:p>
        </w:tc>
      </w:tr>
      <w:tr>
        <w:trPr>
          <w:trHeight w:val="8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1 140,1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Изъятие, в том числе путем выкупа земельных участков для государственных надобностей и связанное с этим отчуждение недвижимого имущества.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85 024,5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10 594,3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6 580,7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199 647,7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5 183,1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5 776,5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500 699,0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