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70e41" w14:textId="dd70e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в городе Петропавловске для размещения агитационных печатных материалов и предоставлении помещения для встреч с избирателями кандидатов в депутаты Петропавловского городского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Петропавловска Северо-Казахстанской области от 20 февраля 2014 года N 266. Зарегистрировано Департаментом юстиции Северо-Казахстанской области 27 февраля 2014 года N 2573. Утратило силу в связи с истечением срока действия (письмо аппарата акима города Петропавловска Северо-Казахстанской области от 11 декабря 2014 года N 16-1.-3-19/2830)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Сноска. Утратило силу в связи с истечением срока действия (письмо аппарата акима города Петропавловска Северо-Казахстанской области от 11.12.2014 N 16-1.-3-19/2830)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от 28 сентября 1995 года «О выборах в Республике Казахстан» акимат города Петропавловска Северо–Казахстанской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в городе Петропавловске места для размещения агитационных печатных материалов кандидатов в депутаты Петропавловского городского маслихата,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Предоставить кандидатам в депутаты Петропавловского городского маслихата на договорной основе помещение для встреч с избирателями по городу Петропавловску государственное коммунальное казенное предприятие «Городской дом культуры», расположенное по улице имени Каныша Сатпаева, 37.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города Балло Е.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Аким города                                 Т. Закарьянов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Петропавловской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городской избирательной комиссии            Н. Петров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города Петропавловска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февраля 2014 года № 266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в городе Петропавловске для размещения агитационных печатных материалов для кандидатов в депутаты Петропавловского городского маслихата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2802"/>
        <w:gridCol w:w="6808"/>
        <w:gridCol w:w="2803"/>
      </w:tblGrid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 для размещения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улиц Мира – Г. Мусрепова, со стороны магазина «Караван»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Металлические щиты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пересечение улиц имени Жамбыла – Строительная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Металлические щиты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улице Неля Болатбаева, возле въезда в ресторан «Туркестан»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Металлические щиты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пересечении улиц Хименко – Ч. Валиханова, возле бокового входа в магазин «Сулпак»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Металлические щиты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остановки «3-я городская больница» по улице Рижская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Металлические щиты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Петропавловск 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возле остановки «Казахско-Турецкий лицей» по улице Ч. Валиханова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Металлические щиты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