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98fda" w14:textId="3a98f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Петропавловского городского маслихата от 27 декабря 2013 года № 1 "О бюджете города Петропавловска на 2014-2016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Петропавловска Северо-Казахстанской области от 30 апреля 2014 года N 2. Зарегистрировано Департаментом юстиции Северо-Казахстанской области 4 мая 2014 года N 2721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«О нормативных правовых актах», Петропавловский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Петропавловского городского маслихата от 27 декабря 2013 года № 1 «О бюджете города Петропавловска на 2014-2016 годы» (зарегистрировано в Реестре государственной регистрации нормативных правовых актов под № 2481 от 14 января 2014 года, опубликовано 24 января 2014 года в газете «Қызылжар Нұры» № 4, в газете «Проспект СК» № 3),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бюджет города Петропавловска на 2014-2016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18 789 033,8 тысячи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9 129 569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79 300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1 119 584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8 460 580,8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19 638 950,7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5) дефицит (профицит) бюджета – -849 916,9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849 916,9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705 426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500 000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– 644 490,9 тысячи тенге»;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3-1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2. Настоящее решение вводится в действие с 1 января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Петропавловского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    А. Сатин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Петропавловского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   Л. Жалмуканова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к решению городского маслихата №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от 30 апреля 2014 года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к решению городского маслихата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от 27 декабря 2013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  города Петропавловска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713"/>
        <w:gridCol w:w="1093"/>
        <w:gridCol w:w="7293"/>
        <w:gridCol w:w="3033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3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18 789 033,8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Налоговые поступления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9 129 569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4 918 424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4 918 424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1 578 962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901 273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155 500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транспортные средства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522 189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2 356 994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1 943 260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163 000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Сборы за ведение предпринимательской и профессиональной деятельности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225 805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игорный бизнес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24 929</w:t>
            </w:r>
          </w:p>
        </w:tc>
      </w:tr>
      <w:tr>
        <w:trPr>
          <w:trHeight w:val="10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275 189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275 189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79 300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41 250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</w:tr>
      <w:tr>
        <w:trPr>
          <w:trHeight w:val="5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41 184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38 050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38 050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основного капитала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1 119 584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991 771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991 771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127 813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103 313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24 500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8 460 580,8</w:t>
            </w:r>
          </w:p>
        </w:tc>
      </w:tr>
      <w:tr>
        <w:trPr>
          <w:trHeight w:val="5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вышестоящих органов государственного управления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8 460 580,8</w:t>
            </w:r>
          </w:p>
        </w:tc>
      </w:tr>
      <w:tr>
        <w:trPr>
          <w:trHeight w:val="3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областного бюджета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8 460 580,8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19 638 950,7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229 054,1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15 328,0</w:t>
            </w:r>
          </w:p>
        </w:tc>
      </w:tr>
      <w:tr>
        <w:trPr>
          <w:trHeight w:val="5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15 328,0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158 403,0</w:t>
            </w:r>
          </w:p>
        </w:tc>
      </w:tr>
      <w:tr>
        <w:trPr>
          <w:trHeight w:val="5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(города областного значения)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143 783,0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14 620,0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37 404,1</w:t>
            </w:r>
          </w:p>
        </w:tc>
      </w:tr>
      <w:tr>
        <w:trPr>
          <w:trHeight w:val="10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26 387,1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2 329,8</w:t>
            </w:r>
          </w:p>
        </w:tc>
      </w:tr>
      <w:tr>
        <w:trPr>
          <w:trHeight w:val="8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1 212,0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7 475,2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имущества в коммунальную собственность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17 919,0</w:t>
            </w:r>
          </w:p>
        </w:tc>
      </w:tr>
      <w:tr>
        <w:trPr>
          <w:trHeight w:val="10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17 472,0</w:t>
            </w:r>
          </w:p>
        </w:tc>
      </w:tr>
      <w:tr>
        <w:trPr>
          <w:trHeight w:val="8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 и оценка документации по вопросам бюджетных инвестиций, проведение оценки реализации бюджетных инвестиций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27 701,0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27 701,0</w:t>
            </w:r>
          </w:p>
        </w:tc>
      </w:tr>
      <w:tr>
        <w:trPr>
          <w:trHeight w:val="5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27 701,0</w:t>
            </w:r>
          </w:p>
        </w:tc>
      </w:tr>
      <w:tr>
        <w:trPr>
          <w:trHeight w:val="5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68 817,0</w:t>
            </w:r>
          </w:p>
        </w:tc>
      </w:tr>
      <w:tr>
        <w:trPr>
          <w:trHeight w:val="8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68 817,0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68 817,0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6 068 222,4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6 027 249,0</w:t>
            </w:r>
          </w:p>
        </w:tc>
      </w:tr>
      <w:tr>
        <w:trPr>
          <w:trHeight w:val="5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21 055,0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4 212 450,1</w:t>
            </w:r>
          </w:p>
        </w:tc>
      </w:tr>
      <w:tr>
        <w:trPr>
          <w:trHeight w:val="5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35 520,0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298 088,0</w:t>
            </w:r>
          </w:p>
        </w:tc>
      </w:tr>
      <w:tr>
        <w:trPr>
          <w:trHeight w:val="5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868 249,0</w:t>
            </w:r>
          </w:p>
        </w:tc>
      </w:tr>
      <w:tr>
        <w:trPr>
          <w:trHeight w:val="8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51 269,0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491 896,0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48 721,9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40 973,4</w:t>
            </w:r>
          </w:p>
        </w:tc>
      </w:tr>
      <w:tr>
        <w:trPr>
          <w:trHeight w:val="4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40 973,4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665 919,8</w:t>
            </w:r>
          </w:p>
        </w:tc>
      </w:tr>
      <w:tr>
        <w:trPr>
          <w:trHeight w:val="5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658 981,8</w:t>
            </w:r>
          </w:p>
        </w:tc>
      </w:tr>
      <w:tr>
        <w:trPr>
          <w:trHeight w:val="8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60 069,0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126 133,0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49 562,6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81 249,0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144 814,0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4 092,0</w:t>
            </w:r>
          </w:p>
        </w:tc>
      </w:tr>
      <w:tr>
        <w:trPr>
          <w:trHeight w:val="5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5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53 039,0</w:t>
            </w:r>
          </w:p>
        </w:tc>
      </w:tr>
      <w:tr>
        <w:trPr>
          <w:trHeight w:val="5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58 712,0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7 642,2</w:t>
            </w:r>
          </w:p>
        </w:tc>
      </w:tr>
      <w:tr>
        <w:trPr>
          <w:trHeight w:val="13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50 053,0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18 049,0</w:t>
            </w:r>
          </w:p>
        </w:tc>
      </w:tr>
      <w:tr>
        <w:trPr>
          <w:trHeight w:val="5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4 967,0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6 938,0</w:t>
            </w:r>
          </w:p>
        </w:tc>
      </w:tr>
      <w:tr>
        <w:trPr>
          <w:trHeight w:val="5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6 938,0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7 000 599,5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4 733 727,8</w:t>
            </w:r>
          </w:p>
        </w:tc>
      </w:tr>
      <w:tr>
        <w:trPr>
          <w:trHeight w:val="5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2 386 110,4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2 346 477,3</w:t>
            </w:r>
          </w:p>
        </w:tc>
      </w:tr>
      <w:tr>
        <w:trPr>
          <w:trHeight w:val="10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и (или) приобретение инженерно-коммуникационной инфраструктуры в рамках Дорожной карты занятости 2020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1 140,1</w:t>
            </w:r>
          </w:p>
        </w:tc>
      </w:tr>
      <w:tr>
        <w:trPr>
          <w:trHeight w:val="8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2 254 421,7</w:t>
            </w:r>
          </w:p>
        </w:tc>
      </w:tr>
      <w:tr>
        <w:trPr>
          <w:trHeight w:val="8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Изъятие, в том числе путем выкупа земельных участков для государственных надобностей и связанное с этим отчуждение недвижимого имущества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238 042,0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29 918,0</w:t>
            </w:r>
          </w:p>
        </w:tc>
      </w:tr>
      <w:tr>
        <w:trPr>
          <w:trHeight w:val="4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135 695,6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253 287,0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368 384,6</w:t>
            </w:r>
          </w:p>
        </w:tc>
      </w:tr>
      <w:tr>
        <w:trPr>
          <w:trHeight w:val="3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16 510,7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146 770,7</w:t>
            </w:r>
          </w:p>
        </w:tc>
      </w:tr>
      <w:tr>
        <w:trPr>
          <w:trHeight w:val="8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7 322,0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21 580,7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1 020 470,4</w:t>
            </w:r>
          </w:p>
        </w:tc>
      </w:tr>
      <w:tr>
        <w:trPr>
          <w:trHeight w:val="5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2 140,0</w:t>
            </w:r>
          </w:p>
        </w:tc>
      </w:tr>
      <w:tr>
        <w:trPr>
          <w:trHeight w:val="5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14 300,0</w:t>
            </w:r>
          </w:p>
        </w:tc>
      </w:tr>
      <w:tr>
        <w:trPr>
          <w:trHeight w:val="5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12 450,0</w:t>
            </w:r>
          </w:p>
        </w:tc>
      </w:tr>
      <w:tr>
        <w:trPr>
          <w:trHeight w:val="5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12 450,0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1 452 557,5</w:t>
            </w:r>
          </w:p>
        </w:tc>
      </w:tr>
      <w:tr>
        <w:trPr>
          <w:trHeight w:val="5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107 789,0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103 289,0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4 500,0</w:t>
            </w:r>
          </w:p>
        </w:tc>
      </w:tr>
      <w:tr>
        <w:trPr>
          <w:trHeight w:val="5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7 334,8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7 334,8</w:t>
            </w:r>
          </w:p>
        </w:tc>
      </w:tr>
      <w:tr>
        <w:trPr>
          <w:trHeight w:val="5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32 140,0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29 065,0</w:t>
            </w:r>
          </w:p>
        </w:tc>
      </w:tr>
      <w:tr>
        <w:trPr>
          <w:trHeight w:val="5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3 075,0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27 376,0</w:t>
            </w:r>
          </w:p>
        </w:tc>
      </w:tr>
      <w:tr>
        <w:trPr>
          <w:trHeight w:val="5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22 710,0</w:t>
            </w:r>
          </w:p>
        </w:tc>
      </w:tr>
      <w:tr>
        <w:trPr>
          <w:trHeight w:val="5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4 666,0</w:t>
            </w:r>
          </w:p>
        </w:tc>
      </w:tr>
      <w:tr>
        <w:trPr>
          <w:trHeight w:val="5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10 951,0</w:t>
            </w:r>
          </w:p>
        </w:tc>
      </w:tr>
      <w:tr>
        <w:trPr>
          <w:trHeight w:val="5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10 951,0</w:t>
            </w:r>
          </w:p>
        </w:tc>
      </w:tr>
      <w:tr>
        <w:trPr>
          <w:trHeight w:val="5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58 187,0</w:t>
            </w:r>
          </w:p>
        </w:tc>
      </w:tr>
      <w:tr>
        <w:trPr>
          <w:trHeight w:val="8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51 876,0</w:t>
            </w:r>
          </w:p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6 311,0</w:t>
            </w:r>
          </w:p>
        </w:tc>
      </w:tr>
      <w:tr>
        <w:trPr>
          <w:trHeight w:val="5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9 132,0</w:t>
            </w:r>
          </w:p>
        </w:tc>
      </w:tr>
      <w:tr>
        <w:trPr>
          <w:trHeight w:val="5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9 132,0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1 199 647,7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1 199 647,7</w:t>
            </w:r>
          </w:p>
        </w:tc>
      </w:tr>
      <w:tr>
        <w:trPr>
          <w:trHeight w:val="7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42 961,4</w:t>
            </w:r>
          </w:p>
        </w:tc>
      </w:tr>
      <w:tr>
        <w:trPr>
          <w:trHeight w:val="5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25 795,4</w:t>
            </w:r>
          </w:p>
        </w:tc>
      </w:tr>
      <w:tr>
        <w:trPr>
          <w:trHeight w:val="8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25 398,4</w:t>
            </w:r>
          </w:p>
        </w:tc>
      </w:tr>
      <w:tr>
        <w:trPr>
          <w:trHeight w:val="8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397,0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17 166,0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7 957,0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68,0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7 614,0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1 527,0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39 315,4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24 330,4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24 330,4</w:t>
            </w:r>
          </w:p>
        </w:tc>
      </w:tr>
      <w:tr>
        <w:trPr>
          <w:trHeight w:val="5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14 985,0</w:t>
            </w:r>
          </w:p>
        </w:tc>
      </w:tr>
      <w:tr>
        <w:trPr>
          <w:trHeight w:val="5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12 632,0</w:t>
            </w:r>
          </w:p>
        </w:tc>
      </w:tr>
      <w:tr>
        <w:trPr>
          <w:trHeight w:val="5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2 353,0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394 306,1</w:t>
            </w:r>
          </w:p>
        </w:tc>
      </w:tr>
      <w:tr>
        <w:trPr>
          <w:trHeight w:val="7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394 306,1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121 106,1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114 750,0</w:t>
            </w:r>
          </w:p>
        </w:tc>
      </w:tr>
      <w:tr>
        <w:trPr>
          <w:trHeight w:val="8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8 600,0</w:t>
            </w:r>
          </w:p>
        </w:tc>
      </w:tr>
      <w:tr>
        <w:trPr>
          <w:trHeight w:val="5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149 850,0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2 241 893,5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149 248,0</w:t>
            </w:r>
          </w:p>
        </w:tc>
      </w:tr>
      <w:tr>
        <w:trPr>
          <w:trHeight w:val="5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149 248,0</w:t>
            </w:r>
          </w:p>
        </w:tc>
      </w:tr>
      <w:tr>
        <w:trPr>
          <w:trHeight w:val="7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2 074 112,5</w:t>
            </w:r>
          </w:p>
        </w:tc>
      </w:tr>
      <w:tr>
        <w:trPr>
          <w:trHeight w:val="8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59 425,5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5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«Развитие регионов»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1 179 277,0</w:t>
            </w:r>
          </w:p>
        </w:tc>
      </w:tr>
      <w:tr>
        <w:trPr>
          <w:trHeight w:val="5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организаций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777 110,0</w:t>
            </w:r>
          </w:p>
        </w:tc>
      </w:tr>
      <w:tr>
        <w:trPr>
          <w:trHeight w:val="5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58 000,0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18 533,0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сельского хозяйства и ветеринарии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18 533,0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689,0</w:t>
            </w:r>
          </w:p>
        </w:tc>
      </w:tr>
      <w:tr>
        <w:trPr>
          <w:trHeight w:val="7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689,0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1 406 914,0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1 406 914,0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1 406 914,0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-849 916,9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849 916,9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3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705 426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705 426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705 426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705 426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5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3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Используемые остатки бюджетных средств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644 490,9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Остатки бюджетных средств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644 490,9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Свободные остатки бюджетных средств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644 490,9</w:t>
            </w:r>
          </w:p>
        </w:tc>
      </w:tr>
    </w:tbl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к решению городского маслихата №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от 30 апреля 2014 года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Приложение 3-1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к решению городского маслихата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от 27 декабря 2013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свободных остатков городского бюджета, сложившихся на 1 января 2014 года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753"/>
        <w:gridCol w:w="713"/>
        <w:gridCol w:w="7453"/>
        <w:gridCol w:w="2493"/>
      </w:tblGrid>
      <w:tr>
        <w:trPr>
          <w:trHeight w:val="3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11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3542,1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2 197,9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18 014,0</w:t>
            </w:r>
          </w:p>
        </w:tc>
      </w:tr>
      <w:tr>
        <w:trPr>
          <w:trHeight w:val="4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37 907,8</w:t>
            </w:r>
          </w:p>
        </w:tc>
      </w:tr>
      <w:tr>
        <w:trPr>
          <w:trHeight w:val="6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186 382,3</w:t>
            </w:r>
          </w:p>
        </w:tc>
      </w:tr>
      <w:tr>
        <w:trPr>
          <w:trHeight w:val="8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и (или) приобретение инженерно-коммуникационной инфраструктуры в рамках Дорожной карты занятости 2020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1 140,1</w:t>
            </w:r>
          </w:p>
        </w:tc>
      </w:tr>
      <w:tr>
        <w:trPr>
          <w:trHeight w:val="9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Изъятие, в том числе путем выкупа земельных участков для государственных надобностей и связанное с этим отчуждение недвижимого имущества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85 024,5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10 594,3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33 999,1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6 580,7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6 395,4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199 647,7</w:t>
            </w:r>
          </w:p>
        </w:tc>
      </w:tr>
      <w:tr>
        <w:trPr>
          <w:trHeight w:val="8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603,4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5 183,1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40 000,0</w:t>
            </w:r>
          </w:p>
        </w:tc>
      </w:tr>
      <w:tr>
        <w:trPr>
          <w:trHeight w:val="6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5 776,5</w:t>
            </w:r>
          </w:p>
        </w:tc>
      </w:tr>
      <w:tr>
        <w:trPr>
          <w:trHeight w:val="5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"Развитие регионов"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644 490,9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