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e5f15" w14:textId="32e5f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сроков предоставления заявки на включение в список получателей субсидий и оптимальные сроки сева приоритетных сельскохозяйственных культур в 2014 году в городе Петропавловске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Петропавловска Северо-Казахстанской области от 15 мая 2014 года N 796. Зарегистрировано Департаментом юстиции Северо-Казахстанской области 27 мая 2014 года N 2804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Сноска. Утратило силу постановлением акимата города Петропавловска Северо-Казахстанской области от 29.08.2014 N 1593.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из местных бюджетов на повышение урожайности и качества продукции растениеводства, утвержденных постановлением Правительства Республики Казахстан от 4 марта 2011 года № 221 «Об утверждение Правил субсидирования из местных бюджетов на повышение урожайности и качества продукции растениеводства» акимат города Петропавловска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сроки предоставления заявки на включение в список получателей субсидий и оптимальные сроки сева приоритетных сельскохозяйственных культур в 2014 году в городе Петропавловске,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постановления возложить на заместителя акима города Нурмукановой З.Т.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Закарьянов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Петропавловска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мая 2014 года № 796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Сроки предоставления заявки на включение в список получателей субсидий и оптимальные сроки сева приоритетных сельскохозяйственных культур в 2014 году в городе Петропавловске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713"/>
        <w:gridCol w:w="3153"/>
        <w:gridCol w:w="7909"/>
      </w:tblGrid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культур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предоставления заявки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сева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Огурцы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культурооборот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16 мая 2014 года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20.01.2014 года - 30.03.2014 года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 июля 2014 года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15.05.2014 года - 31.05.2014 года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Морковь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 июля 2014 года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10.05.2014 года - 20.05.2014 года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Свекла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 июля 2014 года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25.05.2014 года - 05.06.2014 года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Рассада капусты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 июля 2014 года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25.05.2014 года - 15.06.2014 года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Огурцы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культурооборот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 сентября 2014 года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01.09.2014 года - 31.12.2014 года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