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777a" w14:textId="2dc7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21 апреля 2014 года № 610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7 октября 2014 года № 1864. Зарегистрировано Департаментом юстиции Северо-Казахстанской области 7 ноября 2014 года № 2980. Утратило силу в связи с истечением срока действия (письмо руководителя аппарата акима города Петропавловска Северо-Казахстанской области от 4 марта 2015 года N 16.1.3-16/427)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города Петропавловска Северо-Казахстанской области от 04.03.2015 N 16.1.3-16/427).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 от 21 апреля 2014 года № 610 (зарегистрировано в Реестре государственной регистрации нормативных правовых актов под № 2779 от 16 мая 2014 года, опубликовано в газетах от 30 мая 2014 года "Қызылжар нұры" №22 (496), от 30 мая 2014 года "Проспект СК" №21 (542))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на русском языке изложить в следующей редакции: "Государственный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города Петропавловска Северо-Казахстанской области на 2014 год из местного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Петропавловска от 7 октября 2014 год № 1864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 акимата города Петропавловска от 21 апреля 2014 год № 610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города Петропавловска Северо-Казахстанской области на 2014 год из республиканского бюджета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104"/>
        <w:gridCol w:w="715"/>
        <w:gridCol w:w="857"/>
        <w:gridCol w:w="857"/>
        <w:gridCol w:w="1137"/>
        <w:gridCol w:w="1137"/>
        <w:gridCol w:w="925"/>
        <w:gridCol w:w="1137"/>
        <w:gridCol w:w="927"/>
      </w:tblGrid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"Государственное коммунальное казенное предприятие "Ясли-сад "Петушок" государственного учреждения "Отдел образования города Петропавловска" акимата города Петропавловска Северо 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"Батыр"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"Арай"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"Детский сад "Алтын бесік"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"Арман"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"Айголек"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"Гулливер"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"Детский-сад "Алпамыс"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"Детский-сад "Балауса"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"Балдырган"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"Ақ көгершін"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5"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7"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общеобразовательная школа-комплекс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10 им. Н.К. Крупской"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13"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20"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"Базовая по проблемам воспитания и развития средняя школа № 23"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"Школа-детский сад № 26"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32"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42"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44"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"Общеобразовательная школа-интернат № 1"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"Казахская щкола - гимназия"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 "Ясли-сад "Василек"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 "Детский сад "Чайка"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"Дошкольный учебно-воспитательный центр "Искорка"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 "Ясли-сад "Ашык Аспан"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"АБВГДЕЙКА"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"ТайРам"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"Добрая сказка"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дошкольное учреждение образования "Мини-центр "Солнечный домик"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"Баларман"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"Ашык Аспан - 2"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