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fded" w14:textId="c86f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города Петропавловска от 19 ноября 2013 года № 2198 "Об определении порядка отбора участников Программы "Доступное жилье - 2020" по направлению - жилье по линии жилищного строительного сберегательного банка Казахстана для молодых семей и очередности предоставления им жилья"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октября 2014 года № 2028. Зарегистрировано Департаментом юстиции Северо-Казахстанской области 5 декабря 2014 года № 3011. Утратило силу постановлением акимата города Петропавловска Северо-Казахстанской области от 27 февраля 2015 года N 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Петропавловска Северо-Казахстанской области от 27.02.2015 N 432.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определении порядка отбора участников Программы "Доступное жилье - 2020" по направлению - жилье по линии жилищного строительного сберегательного банка Казахстана для молодых семей и очередности предоставления им жилья" от 19 ноября 2013 года № 2198 (зарегистрировано в Реестре государственной регистрации нормативных правовых актов № 2416 от 5 декабря 2013 года, опубликован от 6 декабря 2013 года в газетах "Қызылжар нұры", "Проспект – СК" №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наименование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"Об определении порядка отбора участников Программы "Доступное жилье - 2020" по линии жилищного строительного сберегательного банка Казахстана для молодых семей и предоставления им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 "Определить порядок отбора участников Программы "Доступное жилье - 2020" по направлению - жилье по линии жилищного строительного сберегательного банка Казахстана для молодых семей и очередности предоставления им жилья,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наименование изложить в следующей редакции "Порядок отбора участников Программы "Доступное жилье - 2020" по линии жилищного строительного сберегательного банка Казахстана для молодых семей и предоставления им жилья".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