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a414" w14:textId="c92a4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27 декабря 2013 года № 1 "О бюджете города Петропавловска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5 декабря 2014 года № 1. Зарегистрировано Департаментом юстиции Северо-Казахстанской области 12 декабря 2014 года № 3015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27 декабря 2013 года № 1 «О бюджете города Петропавловска на 2014-2016 годы» (зарегистрировано в Реестре государственной регистрации нормативных правовых актов под № 2481 от 14 января 2014 года, опубликовано 24 января 2014 года в газете «Қызылжар Нұры» № 4, в газете «Проспект СК» № 3),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19 332114,3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8 643 777,8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83 170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1 119 584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– 9 485582,5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19 486256,9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835 110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-989 252,6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989 252,6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758 326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730 926,6 тысячи тенге»;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Петропавловского городского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Тоқшалық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городского маслихата № 1 от 5 декабря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городского маслихата № 1 от 27 декабря 2013 года</w:t>
            </w:r>
          </w:p>
          <w:bookmarkEnd w:id="3"/>
        </w:tc>
      </w:tr>
    </w:tbl>
    <w:bookmarkStart w:name="z3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Петропавловска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078"/>
        <w:gridCol w:w="1078"/>
        <w:gridCol w:w="6145"/>
        <w:gridCol w:w="32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19 332 114,3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8 643 777,8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4 532 424,0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1 685 662,0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1 023 973,0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490 989,0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2 069 459,8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1 643 152,8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214 078,0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356 232,0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83 170,0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42 807,0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1 119 584,0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976 771,0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130 313,0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9 485 582,5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19 486 256,9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334 143,9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166 185,3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142 182,5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24 002,8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135 194,4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17 436,2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17 101,2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70 050,3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6 218 795,5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6 170 102,2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4 176 446,5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295 882,0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861 709,0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487 307,2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214 699,2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48 693,3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642 535,0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636 367,0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60 047,6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30 121,6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44 085,5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149 310,3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4 092,0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57 713,3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48 925,5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7 118 738,8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4 664 094,8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2 394 414,4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2 268 540,3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жилища,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2 439 389,7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121 154,0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24 733,5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144 541,8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260 815,2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479 494,0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15 944,1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246 788,0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980 654,3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1 265 664,2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105 289,0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31 224,0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28 149,0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4 666,0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10 832,7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61 178,8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54 867,8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43 057,3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25 795,4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17 261,9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7 857,0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38 169,2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25 790,9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12 378,3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897 008,2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251 362,4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419 013,7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7 463,4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219 168,7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1 336 285,8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124 415,8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1 193 660,5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66 648,1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1 126 712,4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18 209,5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9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0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1 493 349,7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86 435,7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1 406 914,0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58 000,0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-989 252,6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989 252,6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758 326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7"/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730 926,6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городского маслихата № 1 от 5 декабря 2014 года</w:t>
            </w:r>
          </w:p>
          <w:bookmarkEnd w:id="234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 к решению городского маслихата № 1 от 27 декабря 2013 года</w:t>
            </w:r>
          </w:p>
          <w:bookmarkEnd w:id="235"/>
        </w:tc>
      </w:tr>
    </w:tbl>
    <w:bookmarkStart w:name="z26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из республиканского бюджета по г. Петропавловску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1005"/>
        <w:gridCol w:w="1005"/>
        <w:gridCol w:w="1005"/>
        <w:gridCol w:w="5818"/>
        <w:gridCol w:w="27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7"/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6 367 386,6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764 838,9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224 479,4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56 817,0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167 662,4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32 214,0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481 592,2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33 414,1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27 864,1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3 759 394,2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 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 местном уровне в области 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182,2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2 872 470,0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845 708,0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456 784,0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388 924,0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2 026 762,0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(1 очередь 3 этап)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243 523,0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улице 5-ая Сенная - улице Дусухамбетова в микрорайоне "Береке" (внешние инженерные сети и благоустройство)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улице Амосова-Радищева в микрорайоне "Береке" (внешние инженерные сети и благоустройство)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инженерно-коммуникационной инфраструктуры к жилым домам по улице Ухабова между улицей Дусухамбетова и проездом Дусухамбетова в микрорайоне "Береке"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135 233,0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благоустройство инженерно-коммуникационной инфраструктуры микрорайона "Береке" (2 очередь 1 этап)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92 169,0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2Ду1000 на участке от НС№2 до ТП-2-08 в г.Петропавловске СКО (первая очередь)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659 418,0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тепломагистрали 2Ду1000 на участке от НС№2 до ТК-1-10 в г.Петропавловске СКО (вторая очередь)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351 226,0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тепломагистрали 2Ду 1020 мм на участке от ЦТРП до стыковки с существующей тепломагистралью ТМ-3 Ду 1020 мм в г.Петропавловске СКО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340 367,0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пр.Дусухамбетова в микрорайоне "Береке" в г.Петропавловске СКО (внешние инженерные сети и благоустройство)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72-х квартирного жилого дома по ул.5-ая Сенная -пр.Дусухамбетова в микрорайоне "Береке" в г.Петропавловске СКО (благоустройство и внешние инженерное обеспечение)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886 742,0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самотечного канализационного коллектора "Южный" от улицы Астана до "Южных" решеток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734 819,0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110 479,0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41 444,0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192,8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4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637,6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368,5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269,1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1 801 945,7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750,7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1 024 085,0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по улице Караванная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373 677,0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- 4 этап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650 408,0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777 110,0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решению городского маслихата № 1 от 5 декабря 2014 года</w:t>
            </w:r>
          </w:p>
          <w:bookmarkEnd w:id="365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 к решению городского маслихата № 1 от 27 декабря 2013 года</w:t>
            </w:r>
          </w:p>
          <w:bookmarkEnd w:id="366"/>
        </w:tc>
      </w:tr>
    </w:tbl>
    <w:bookmarkStart w:name="z39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 целевых трансфертов и кредитов из областного бюджета по г.Петропавловску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074"/>
        <w:gridCol w:w="1074"/>
        <w:gridCol w:w="6447"/>
        <w:gridCol w:w="29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8"/>
        </w:tc>
        <w:tc>
          <w:tcPr>
            <w:tcW w:w="2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3 268 021,9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114 072,5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служебной автомашины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9 382,8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104 689,7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ед. МТЗ 82.1 с навесным оборудованием для выполнения снегоуборочных работ (отвал, кун, щетка)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48 625,0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ед. МКСМ (щетка, погрузчик, ротор, отвал)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ед. прицепных пескоразбрасывателей к МТЗ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бульдозер SHANTUI SD 16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18 064,7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мусоровоз на шасси Камаз МКМ - 4503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светофоров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221 977,2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199 257,3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4-х комплектов хоккейной формы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приобретение учебных пособий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тифлокомплекса СШ № 44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детского сада "Балдырган"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детского сада "Балдырган"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121 219,0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22 719,9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детского сада на 90 мест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4 998,5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на строительство детских садов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17 721,4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1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общественных работ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ориентированный на обслуживание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1 306 436,8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863 918,0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797 751,0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 квартирного жилого дома микрорайона Береке по улице 5-я Сенная - проезду Досухамбетова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113 805,0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72 квартирного жилого дома микрорайона Береке по улице 5-я Сенная - улице Досухамбетова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113 743,0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№1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№2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15-квартирного жилого дома №3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67 909,0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№1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№2 в микрорайоне"Береке"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65 675,0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27-квартирного жилого дома №3 в микрорайоне "Береке"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60 162,0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126-ти квартирного жилого дома по улице Юбилейная 9 "в" в г.Петропавловске Северо-Казахстанской области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незавершенного 126-ти квартирного дома по ул. Юбилейная, 9 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техническое обследование объектов недвижимого имущества, охрана 126 квартирного арендно-коммунального дома по ул.Юбилейной 9в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93-х квартирного жилого дома по улице Амосова-Радищева в микрорайоне "Береке"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79 - квартирного жилого дома в конструкциях крупнопанельного домостроения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(площадка №1, дом №1)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(площадка №6, дом №3)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75 квартирного жилого дома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75 квартирного жилого дома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строительство 126 квартирного жилого дома в мкр. "Солнечный"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(площадка №2,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(площадка №1,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66 167,0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(2 очередь 2 этап)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26 309,5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инженерно-коммуникационной инфраструктуры к жилым домам по улице Ухабова между улицей Дусухамбетова и проездом Дусухамбетова в микрорайоне "Береке"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93-х квартирного жилого дома по улице Амосова-Радищева в микрорайона "Береке" (внешние инженерные сети и благоустройство)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6 528,2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72-х квартирного жилого дома по улице 5-ая Сенная - улице Дусухамбетова в микрорайоне "Береке" (внешние инженерные сети и благоустройство)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3 806,4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 микрорайона "Береке" (2 очередь 1 этап)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и землеустроительной документации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Гагарина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5-ая Сенная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Громова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Ухабова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проезду Дусухамбетова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проезду Московский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дороги по улице Дусухамбетова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развитие и обустройство инженерно-коммуникационной инфраструктуры мкр. "Жас Оркен" (II очередь)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на развитие и обустройство инженерно-коммуникационной инфраструктуры мкр. "Южный"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(внешние инженерные сети и благоустройство территории) (площадка №1, дом №1)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79 квартирного жилого дома в мкр. "Жас Өркен" (внешние инженерные сети и благоустройство территории) (площадка №6, дом №3)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75 квартирного жилого дома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75 квартирного жилого дома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(внешние инженерные сети и благоустройство территории) (площадка №2,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100 квартирного жилого дома в мкр. "Жас Өркен" (внешние инженерные сети и благоустройство территории) (площадка №1, дом №2)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126 квартирного жилого дома в мкр. "Солнечный" (внешние инженерные сети и благоустройство территории)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439 690,2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имущества.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граждан.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51 003,6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116 805,2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85 648,0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59 975,8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самотечного канализационного коллектора "Южный" от улицы Астана до "Южных" решеток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59 414,5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сетей водопровода к Куйбышевскому лесхозу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253,3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сетей водоснабжения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10 619,8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2 828,6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8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новогоднего салюта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Дворца спорта с ледовой ареной и легкоатлетическим манежем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регистрация прав на недвижимое имущество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493 043,1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139 754,0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283 289,1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106 010,4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техническое обследование и изготовление 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землеустроительных документов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жилых домов в органах юстиции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квартир (270 кв)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102 625,4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путепровода по улице Караванная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30 620,0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модернизации существующих технологических схем очистных сооружений канализации - 4 этап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72 005,4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