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7c75" w14:textId="8e77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помещения для встреч с избирателями по выборам депутата Аккайынского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4 февраля 2014 года N 37. Зарегистрировано Департаментом юстиции Северо-Казахстанской области 25 февраля 2014 года N 2567. Утратило силу постановлением акимата Аккайынского района Северо-Казахстанской области от 11 апреля 2014 года N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Аккайынского района Северо-Казахстанской области от 11.04.2014 N 109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районного маслихата вместо выбывшего депутата по избирательному участку № 120 на территории Аккайынского районаСеверо-Казахстанской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районного маслихата на договорной основе вместо выбывшего депутата по избирательному участку № 120 помещения для встреч с избирателями на территории Аккайынского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Аккайынского района Дюсембаеву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Аккайынской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М.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4 февраля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№ 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депутаты районного маслихата вместо выбывшего депутата по избирательному участку № 120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806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</w:p>
        </w:tc>
      </w:tr>
      <w:tr>
        <w:trPr>
          <w:trHeight w:val="30" w:hRule="atLeast"/>
        </w:trPr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Аккайынского районного отдела сельского хозяйства и ветеринарии, улица Народная № 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Аккайынской районной библиотеки, улица Зеленная № 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№ 37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избирателями кандидатов в депутаты районного маслихата вместо выбывшего депутата по избирательному участку № 120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8086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1095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Смирновская средняя школа № 3, спортивный зал, улица Пушкина 24 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