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9e4f3" w14:textId="3a9e4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Григорьевского сельского округа Аккайынского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30 января 2014 года N 20-7. Зарегистрировано Департаментом юстиции Северо-Казахстанской области 3 марта 2014 года N 2582. Утратило силу решением маслихата Аккайынского района Северо-Казахстанской области от 22 сентября 2023 года № 8-4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Северо-Казахстанского областного маслихата от 22.09.2023 </w:t>
      </w:r>
      <w:r>
        <w:rPr>
          <w:rFonts w:ascii="Times New Roman"/>
          <w:b w:val="false"/>
          <w:i w:val="false"/>
          <w:color w:val="ff0000"/>
          <w:sz w:val="28"/>
        </w:rPr>
        <w:t>№ 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заголовок внесены изменения на казахском языке, текст на русском языке не меняется, решением маслихата Аккайынского района СевероКазахстанской области от 11.03.2022 </w:t>
      </w:r>
      <w:r>
        <w:rPr>
          <w:rFonts w:ascii="Times New Roman"/>
          <w:b w:val="false"/>
          <w:i w:val="false"/>
          <w:color w:val="000000"/>
          <w:sz w:val="28"/>
        </w:rPr>
        <w:t>№ 9-13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маслихат Аккайынского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раздельных сходов местного сообщества Григорьевского сельского округа Аккайынского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Аккайынского района Северо-Казахстанской области от 11.03.2022 </w:t>
      </w:r>
      <w:r>
        <w:rPr>
          <w:rFonts w:ascii="Times New Roman"/>
          <w:b w:val="false"/>
          <w:i w:val="false"/>
          <w:color w:val="000000"/>
          <w:sz w:val="28"/>
        </w:rPr>
        <w:t>№ 9-13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количественный состав представителей жителей сел для участия в сходе местного сообщества Григорьевского сельского округа Аккайынского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маслихата Аккайынского района Северо-Казахстанской области от 11.03.2022 </w:t>
      </w:r>
      <w:r>
        <w:rPr>
          <w:rFonts w:ascii="Times New Roman"/>
          <w:b w:val="false"/>
          <w:i w:val="false"/>
          <w:color w:val="000000"/>
          <w:sz w:val="28"/>
        </w:rPr>
        <w:t>№ 9-13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ХХ сессии V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Гонтарь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Аккайынского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Курманбаев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Григорьевского сельского округа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Аккайынского района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      Саменов К.К.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января 2014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20-7</w:t>
            </w:r>
          </w:p>
        </w:tc>
      </w:tr>
    </w:tbl>
    <w:bookmarkStart w:name="z2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Григорьевского сельского округа Аккайынского района Северо-Казахстанской области</w:t>
      </w:r>
    </w:p>
    <w:bookmarkEnd w:id="4"/>
    <w:bookmarkStart w:name="z2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решения маслихата Аккайынского района Северо-Казахстанской области от 11.03.2022 </w:t>
      </w:r>
      <w:r>
        <w:rPr>
          <w:rFonts w:ascii="Times New Roman"/>
          <w:b w:val="false"/>
          <w:i w:val="false"/>
          <w:color w:val="ff0000"/>
          <w:sz w:val="28"/>
        </w:rPr>
        <w:t>№ 9-13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раздельных сходов местного сообщества Григорьевского сельского округа Аккайынского района Северо-Казахстанской области разработаны в соответствии с пунктом 6 статьи 39-3 Закона Республики Казахстан "О местном государственном управлении и самоуправлении в Республике Казахстан" и устанавливают порядок проведения раздельных сходов местного сообщества Григорьевского сельского округа.</w:t>
      </w:r>
    </w:p>
    <w:bookmarkEnd w:id="6"/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Григорьевского сельского округа, в границах которой осуществляется местное самоуправление, формируются и функционируют его органы;</w:t>
      </w:r>
    </w:p>
    <w:bookmarkEnd w:id="8"/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Григорьевского сельского округа в избрании представителей для участия в сходе местного сообщества.</w:t>
      </w:r>
    </w:p>
    <w:bookmarkEnd w:id="9"/>
    <w:bookmarkStart w:name="z3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0"/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Григорьевского сельского округа подразделяется на участки (села).</w:t>
      </w:r>
    </w:p>
    <w:bookmarkEnd w:id="11"/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Григорьевского сельского округа.</w:t>
      </w:r>
    </w:p>
    <w:bookmarkEnd w:id="13"/>
    <w:bookmarkStart w:name="z3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Григорьевского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4"/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 организуется акимом Григорьевского сельского округа.</w:t>
      </w:r>
    </w:p>
    <w:bookmarkEnd w:id="15"/>
    <w:bookmarkStart w:name="z3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имеющих право в нем участвовать.</w:t>
      </w:r>
    </w:p>
    <w:bookmarkEnd w:id="16"/>
    <w:bookmarkStart w:name="z3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и имеющих право в нем участвовать.</w:t>
      </w:r>
    </w:p>
    <w:bookmarkEnd w:id="17"/>
    <w:bookmarkStart w:name="z3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Григорьевского сельского округа или уполномоченным им лицом.</w:t>
      </w:r>
    </w:p>
    <w:bookmarkEnd w:id="18"/>
    <w:bookmarkStart w:name="z4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Григорьевского сельского округа или уполномоченное им лицо.</w:t>
      </w:r>
    </w:p>
    <w:bookmarkEnd w:id="19"/>
    <w:bookmarkStart w:name="z4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0"/>
    <w:bookmarkStart w:name="z4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 Григорьевского сельского округа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Григорьевского района.</w:t>
      </w:r>
    </w:p>
    <w:bookmarkEnd w:id="21"/>
    <w:bookmarkStart w:name="z4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2"/>
    <w:bookmarkStart w:name="z4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Григорьевского сельского округа.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20-7</w:t>
            </w:r>
          </w:p>
        </w:tc>
      </w:tr>
    </w:tbl>
    <w:bookmarkStart w:name="z5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Григорьевского сельского округа Аккайынского района Северо-Казахстанской области для участия в сходе местного сообщества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маслихата Аккайынского района Северо-Казахстанской области от 11.03.2022 </w:t>
      </w:r>
      <w:r>
        <w:rPr>
          <w:rFonts w:ascii="Times New Roman"/>
          <w:b w:val="false"/>
          <w:i w:val="false"/>
          <w:color w:val="ff0000"/>
          <w:sz w:val="28"/>
        </w:rPr>
        <w:t>№ 9-13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Григорьевского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 Северо-Казахстанской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Григорьевка Григорьевского сельского округа Аккайынского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Кенжегалы Григорьевского сельского округа Аккайынского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Коктерек Григорьевского сельского округа Аккайынского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Трудовое Григорьевского сельского округа Аккайынского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