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41a1" w14:textId="7ab4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Аралагашского сельского округа Аккайынского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30 января 2014 года N 20-4. Зарегистрировано Департаментом юстиции Северо-Казахстанской области 3 марта 2014 года N 2585. Утратило силу решением маслихата Аккайынского района Северо-Казахстанской области от 22 сентября 2023 года № 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22.09.2023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Аралагашского сельского округа Аккайынского района Северо-Казахстанской области согласно приложению 1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для участия в сходе местного сообщества Аралагашского сельского округа Аккайынского района Северо-Казахстанской области согласно приложению 2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сессии V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Гонтарь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Курманбаев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Аралагашского 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Садвокасов Б.К.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января 2014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 № 20-4</w:t>
            </w:r>
          </w:p>
        </w:tc>
      </w:tr>
    </w:tbl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Аралагашского сельского округа Аккайынского района Северо-Казахстанской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ff0000"/>
          <w:sz w:val="28"/>
        </w:rPr>
        <w:t>№ 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Аралагашского сельского округа Аккайынского района Северо-Казахстанской области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Аралагашского сельского округа.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Аралагашского сельского округа, в границах которой осуществляется местное самоуправление, формируются и функционируют его органы;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Аралагашского сельского округа в избрании представителей для участия в сходе местного сообщества.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Аралагашского сельского округа подразделяется на участки (села).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Аралагашского сельского округа.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Аралагашского о сельские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Аралагашского сельского округа.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Аралагашского сельского округа или уполномоченным им лицом.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Аралагашского сельского округа или уполномоченное им лицо.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Аралагашского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Аккайынского района.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Аралагашского сельского округа.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 № 20-4</w:t>
            </w:r>
          </w:p>
        </w:tc>
      </w:tr>
    </w:tbl>
    <w:bookmarkStart w:name="z5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Аралагашского сельского округа Аккайынского района Северо-Казахстанской области для участия в сходе местного сообщества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ff0000"/>
          <w:sz w:val="28"/>
        </w:rPr>
        <w:t>№ 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Аралагашского сельского округа Аккайынского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Аралагаш Аралагашского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Амангельды Аралагашского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Рублевка Аралагашского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