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37d3" w14:textId="b063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Ивановского сельского округа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января 2014 года N 20-8. Зарегистрировано Департаментом юстиции Северо-Казахстанской области 3 марта 2014 года N 2586.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внесены изменения на казахском языке, текст на русском языке не меняется, решением маслихата Аккайынского района СевероКазахстанской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Ивановского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Ивановского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Ивановского сельского округа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Аккайынского района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 Андамасов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января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20-8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Ивановского сельского округа Аккайынского района Северо-Казахстанской области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Ивановского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Ивановского сельского округа.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Ивановского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Ивановского сельского округа в избрании представителей для участия в сходе местного сообщества.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Ивановского сельского округа подразделяется на участки (села).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Ивановского сельского округа.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Ивановского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Ивановского сельского округа.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Ивановского сельского округа или уполномоченным им лицом.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Ивановского сельского округа или уполномоченное им лицо.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Ивановского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Ивановского сельского округа.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20-8</w:t>
            </w:r>
          </w:p>
        </w:tc>
      </w:tr>
    </w:tbl>
    <w:bookmarkStart w:name="z5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Ивановского сельского округа Аккайынского района Северо-Казахстанской области для участия в сходе местного сообщества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Аккайынского района Северо-Казахстанской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Ивановка Ивановского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Ульго Ивановского сельского округа Аккайынского района Северо-Казахстанской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