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9b85" w14:textId="a5d9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Астраханского сельского округа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января 2014 года N 20-5. Зарегистрировано Департаментом юстиции Северо-Казахстанской области 3 марта 2014 года N 2587.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внесены изменения на казахском языке, текст на русском языке не меняется, решением маслихата Аккайынского района СевероКазахстанской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Астраханского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Астраханского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Астраханского сельского округа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Аккайынского района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 Ахмеджанов А.О.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января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20-5</w:t>
            </w:r>
          </w:p>
        </w:tc>
      </w:tr>
    </w:tbl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Астраханского сельского округа Аккайынского района Северо-Казахстанской области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Астраханского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Астраханского сельского округа.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Астраханского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Астраханского сельского округа в избрании представителей для участия в сходе местного сообщества.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Астраханского сельского округа подразделяется на участки (села).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Астраханского сельского округа.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Астраханского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Астраханского сельского округа.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Астраханского сельского округа или уполномоченным им лицом.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Астраханского сельского округа или уполномоченное им лицо.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Астраханского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Астраханского сельского округа.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20-5</w:t>
            </w:r>
          </w:p>
        </w:tc>
      </w:tr>
    </w:tbl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Астраханского сельского округа Аккайынского района Северо-Казахстанской области для участия в сходе местного сообщества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маслихата Аккайынского района Северо 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Астраханка Астраханского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Каратомар Астраханского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