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858d" w14:textId="9238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
и количественного состава представителей жителей сел для участия в сходе местного сообщества Полтавского сельского округа Аккайынского района 
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января 2014 года N 20-11. Зарегистрировано Департаментом юстиции Северо-Казахстанской области 3 марта 2014 года N 2588. Утратило силу решением маслихата Аккайынского района Северо-Казахстанской области от 25 июля 2014 года N 26-3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Аккайынского района Северо-Казахстанской области от 25.07.2014 </w:t>
      </w:r>
      <w:r>
        <w:rPr>
          <w:rFonts w:ascii="Times New Roman"/>
          <w:b w:val="false"/>
          <w:i w:val="false"/>
          <w:color w:val="ff0000"/>
          <w:sz w:val="28"/>
        </w:rPr>
        <w:t>N 26-3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«Об утверждении Типовых правил проведения раздельных сходов местного сообщества»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Полтавского сельского округа Аккайынского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для участия в сходе местного сообщества Полтавского сельского округа Аккайынского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 сессии V созыва               маслихата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Гонтарь                                К. Курманбаев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Полтавского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 Семенюк О.Н.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30 января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2014 года № 20-11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Полтавского сельского округа Аккайынского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5"/>
        <w:gridCol w:w="3535"/>
      </w:tblGrid>
      <w:tr>
        <w:trPr>
          <w:trHeight w:val="30" w:hRule="atLeast"/>
        </w:trPr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представителей жителей сел Полтавского сельского округа Аккайынского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села Полтавка Полтавского сельского округа Аккайынского района Северо-Казахстанской области.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села Лесные Поляны Полтавского сельского округа Аккайынского района Северо-Казахстанской области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маслихата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2014 года № 20-11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раздельных сходов местного сообщества Полтавского сельского округа Аккайынского района Северо-Казахстанской области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Общее положение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Полтавского сельского округа Аккайынского района Северо-Казахстанской области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«Об утверждении Типовых правил проведения раздельных сходов местного сообщества» и устанавливают порядок проведения раздельных сходов местного сообщества жителей сел Полтавского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Полтавского сельского округа созывается и проводится с целью избрания представителей для участия в сходе местного сообщества.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раздельных сходов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Полтавского сельского округа. Проведение раздельного схода допускается при наличии положительного решения акима Аккайынского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Полтавского сельского округа организуется акимом Полтавского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Полтавского сельского округа,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Полтавского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Полтавского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Полтавского  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Аккайынского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Полтавского сельского округа.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