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5ed0" w14:textId="2765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Черкасского сельского округа Аккайынского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30 января 2014 года N 20-14. Зарегистрировано Департаментом юстиции Северо-Казахстанской области 3 марта 2014 года N 2589. Утратило силу решением маслихата Аккайынского района Северо-Казахстанской области от 22 сентября 2023 года № 8-4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22.09.2023 </w:t>
      </w:r>
      <w:r>
        <w:rPr>
          <w:rFonts w:ascii="Times New Roman"/>
          <w:b w:val="false"/>
          <w:i w:val="false"/>
          <w:color w:val="ff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заголовок внесены изменения на казахском языке, текст на русском языке не меняется, решением маслихата Аккайынского района Северо-Казахстанской области от 11.03.2022 </w:t>
      </w:r>
      <w:r>
        <w:rPr>
          <w:rFonts w:ascii="Times New Roman"/>
          <w:b w:val="false"/>
          <w:i w:val="false"/>
          <w:color w:val="000000"/>
          <w:sz w:val="28"/>
        </w:rPr>
        <w:t>№ 9-19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Аккайынского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Черкасского сельского округа Аккайынского района Северо-Казахстанской области согласно приложению 1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11.03.2022 </w:t>
      </w:r>
      <w:r>
        <w:rPr>
          <w:rFonts w:ascii="Times New Roman"/>
          <w:b w:val="false"/>
          <w:i w:val="false"/>
          <w:color w:val="000000"/>
          <w:sz w:val="28"/>
        </w:rPr>
        <w:t>№ 9-19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для участия в сходе местного сообщества Черкасского сельского округа Аккайынского района Северо-Казахстанской области согласно приложению 2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маслихата Аккайынского района Северо-Казахстанской области от 11.03.2022 </w:t>
      </w:r>
      <w:r>
        <w:rPr>
          <w:rFonts w:ascii="Times New Roman"/>
          <w:b w:val="false"/>
          <w:i w:val="false"/>
          <w:color w:val="000000"/>
          <w:sz w:val="28"/>
        </w:rPr>
        <w:t>№ 9-19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сессии V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Гонтарь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Курманбаев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Черкасского сельского округа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Гаврик Ю.Б.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января 2014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2014 года № 20-14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Черкасского сельского округа Аккайынского района Северо-Казахстанской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маслихата Аккайынского района Северо-Казахстанской области от 11.03.2022 </w:t>
      </w:r>
      <w:r>
        <w:rPr>
          <w:rFonts w:ascii="Times New Roman"/>
          <w:b w:val="false"/>
          <w:i w:val="false"/>
          <w:color w:val="ff0000"/>
          <w:sz w:val="28"/>
        </w:rPr>
        <w:t>№ 9-19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Черкасского сельского округа Аккайынского района Северо-Казахстанской области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Черкасского сельского округа.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Черкасского сельского округа, в границах которой осуществляется местное самоуправление, формируются и функционируют его органы;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Черкасского сельского округа в избрании представителей для участия в сходе местного сообщества.</w:t>
      </w:r>
    </w:p>
    <w:bookmarkEnd w:id="9"/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Черкасского сельского округа подразделяется на участки (села).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Черкасского сельского округа.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Черкасского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Черкасского сельского округа.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Черкасского сельского округа или уполномоченным им лицом.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Ивановского сельского округа или уполномоченное им лицо.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Черкасского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Аккайынского района.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6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Черкасского сельского округа.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 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2014 года № 20-14</w:t>
            </w:r>
          </w:p>
        </w:tc>
      </w:tr>
    </w:tbl>
    <w:bookmarkStart w:name="z6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Черкасского сельского округа Аккайынского района Северо-Казахстанской области для участия в сходе местного сообщества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Аккайынского района Северо-Казахстанской области от 11.03.2022 </w:t>
      </w:r>
      <w:r>
        <w:rPr>
          <w:rFonts w:ascii="Times New Roman"/>
          <w:b w:val="false"/>
          <w:i w:val="false"/>
          <w:color w:val="ff0000"/>
          <w:sz w:val="28"/>
        </w:rPr>
        <w:t>№ 9-19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 Северо-Казахстанской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Черкасское Черкасского сельского округа Аккайынского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Добровольское Черкасского сельского округа Аккайынского района Северо-Казахстанской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Новороссийское Черкасского сельского округа Аккайынского района Северо-Казахстанской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