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290d" w14:textId="98a2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"Аккайынский районный отдел строительства,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мая 2014 года N 141. Зарегистрировано Департаментом юстиции Северо-Казахстанской области 9 июня 2014 года N 2818. Утратило силу постановлением акимата Аккайынского района Северо-Казахстанской области от 17.11.2014 N 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Аккайынского района Северо-Казахстанской области от 17.11.2014 N 303.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«Об утверждении Типового положения государственного органа Республики Казахстан»,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«Аккайынский районный отдел строительства, архитектуры и градостроительства»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учереждения «Аккайынский районный отдел строительства, архитектуры и градостроительства» обеспечить регистрацию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мая 2014 года № 141 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«Аккайынский районный отдел строительства, архитектуры и градостроительства»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«Аккайынский районный отдел строительства, архитектуры и градостроительства» (далее Отдел), является государственным органом Республики Казахстан, юридическое лицо, созданное в форме государственного учреждения в соответствии со схемой управления Аккайынского района Северо-Казахстанской области, осуществляет отдельные функции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«Аккайынский районный отдел строительства, архитектуры и градостроительства» организаций, территориальных органов, государственных учреждений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«Аккайынский районный отдел строительства, архитектуры и градостроительства»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«Аккайынский районный отдел строительства, архитектуры и градостроительства»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фирменный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«Аккайынский районный отдел строительства, архитектуры и градостроительства»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«Аккайынский районный отдел строительства, архитектуры и градостроительства»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«Аккайынский районный отдел строительства, архитектуры и градостроительства» по вопросам своей компетенции в установленном законодательством порядке принимает решения, оформляемые приказами руководителя и другими актами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Государственное учреждение «Аккайынский районный отдел строительства, архитектуры и градостроительства»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Государственного учреждения «Аккайынский районный отдел строительства, архитектуры и градостроительства» 150300, Северо-Казахстанская область, Аккайынский район, село Смирново, улица Зеленая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на государственном языке «Аққайың аудандық құрылыс, сәулет және қала құрылысы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«Аккайынский районный отдел строительства, архитектуры и градостроительства».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«Аккайынский районный отдел строительства, архитектуры и градостроительства».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Учредителем и уполномоченным органом соответствующей отрасли государственного учреждения «Аккайынский районный отдел строительства, архитектуры и градостроительства» является акимат Аккайынского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государственное учреждение «Аккайынский районный отдел строительства, архитектуры и градостроительства» осуществляется из местного бюджета Аккайынского района Северо-Казахстанской области и средств от поступлений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«Аккайынский районный отдел строительства, архитектуры и градостроительства»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«Аккайынский районный отдел строительства, архитектуры и градостроительства».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учреждения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Миссия: Целью деятельности государственного учреждения «Аккайынский районный отдел строительства, архитектуры и градостроительства» является реализация государственной политики в сфере строительства, градостроительства и архитектуры на территории Аккайынского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Задачи: Предмет деятельности (задачи) государственного учреждения «Аккайынский районный отдел строительства, архитектуры и градостроительства»: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финансово-хозяйственное и материально-техническое обеспечение деятельности отдела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«О местном государственном управлении и самоуправлении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кадровой работы в соответствии с требованиями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«О государственной службе», иных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контролю за исполнением Законов Республики Казахстан, Указов Президента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акимов области, района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«О местном государственном управлении и самоуправлении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правовых актов акима района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и рассмотрение обращений, заявлений, жалоб физических и юридических лиц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«О местном государственном управлении и самоуправлении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проектов бюджетных программ, администратором которых выступает государственное учреждение «Аккайынский районный отдел строительства, архитектуры и градостроительства» на основании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4-1)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35 Закона Республики Казахстан от 23 января 2001 года «О местном государственном управлении и самоуправлении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государственных услуг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строительства, архитектуры и градостроительства» создан для осуществления управленческих функций некоммерческого характера, также выполняет иные функции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 района необходимые документы, информацию по вопросам, отнесенным к компетенции отдела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Закона Республики Казахстан от 12 января 2007 года «О порядке рассмотрения обращений физических и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на заседаниях акимата района и районного маслихата, районных консультативно-совещательных органах по вопросам, входящим в компетенцию отдела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учреждения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Руководство государственного учреждения «Аккайынский районный отдел строительства, архитектуры и градостроительства» осуществляется руководителем, который несет персональную ответственность за выполнение возложенных на государственное учреждение «Аккайынский районный отдел строительства, архитектуры и градостроительства»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«Аккайынский районный отдел строительства, архитектуры и градостроительства»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«Аккайынский районный отдел строительства, архитектуры и градостроительства»: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издает в пределах своей компетенции приказы, организует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увольняет в соответствии с законодательством Республики Казахстан о государственной службе и о труде работников Отдела, применяет к ним, в установленном законом порядке, меры поощрения и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без доверенности действия от имени Отдела, наделяет от имени Отдела других работников аппарата полномочиями на совершение определенных действий в интересах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среди подчиненных, за непринятия которых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«О государственных гарантиях равных прав и равных возможностей мужчин и женщин»;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оказание государственных услуг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полномочии первого руководителя государственного учреждения «Аккайынский районный отдел строительства, архитектуры и градостроительства» в период его отсутствия осуществляется лицом, его замещающим в соответствии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«Аккайынский районный отдел строительства, архитектуры и градостроительства» возглавляется руководителем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Государственное учреждение «Аккайынский районный отдел строительства, архитектуры и градостроительства» может иметь на праве оперативного управления,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«Аккайынский районный отдел строительства, архитектуры и градостроительства» формируется за счет средств от поступлений предусмотренных действующим законодательством Республики Казахстан, за счет имущества, переданного ему учредителем, и состоит из основных фондов и оборотных средств, а также иного имущества, стоимость которых отражается в балансе государственного учреждения «Аккайынский районный отдел строительства, архитектуры и градостроительства».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«Аккайынский районный отдел строительства, архитектуры и градостроительства»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«Аккайынский районный отдел строительства, архитектуры и градостроительства»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учреждения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Прекращение деятельности государственного учреждения «Аккайынский районный отдел строительства, архитектуры и градостроительства» может быть произведено в форме реорганизации (слияния, присоединения, разделения, преобразования) и ликвидации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Порядок распределения имущества государственного учреждения «Аккайынский районный отдел строительства, архитектуры и градостроительства»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Внесение изменений и дополнений в Положение государственного учреждения «Аккайынский районный отдел строительства, архитектуры и градостроительства»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Режим работы государственного учреждения и взаимоотношения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Взаимоотношение между государственным учреждением «Аккайынский районный отдел строительства, архитектуры и градостроительства», Учередителем и уполномоченным органом определяется и регулируется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Взаимоотношения между администрацией государственного учреждения «Аккайынский районный отдел строительства, архитектуры и градостроительства» и его трудовым коллективом определяется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Режим рабочего времени государственного учреждения «Аккайынский районный отдел строительства, архитектуры и градостроительства» устанавливается регламентом работы государственного учреждения «Аккайынский районный отдел строительства, архитектуры и градостроительства»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