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2570a" w14:textId="06257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2014 год в учреждениях образования Аккайынского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26 июня 2014 года № 200. Зарегистрировано Департаментом юстиции Северо-Казахстанской области 24 июля 2014 года № 2873. Утратило силу постановлением акимата Аккайынского района Северо-Казахстанской области от 6 февраля 2015 года N 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Аккайынского района Северо-Казахстанской области от 06.02.2015 </w:t>
      </w:r>
      <w:r>
        <w:rPr>
          <w:rFonts w:ascii="Times New Roman"/>
          <w:b w:val="false"/>
          <w:i w:val="false"/>
          <w:color w:val="ff0000"/>
          <w:sz w:val="28"/>
        </w:rPr>
        <w:t>N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2010 года № 488 "Об утверждении программы по обеспечению детей дошкольным воспитанием и обучением "Балапан" на 2010-2020 годы", 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государственный образовательный заказ на дошкольное воспитание и обучение, размеры подушевого финансирования и родительской платы на 2014 год в учреждениях образования Аккайынского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 за исполнением настоящего постановления возложить на курирующего заместителя акима Аккайынского района Северо-Казахстанской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опубликрвания и распространяется на правоотношения, возникшие с 6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И.о.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Аккайынского района Северо- Казахстанской области № 200 от 26 июня 2014 года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размеров подушевого финансирования и родительской платы на 2014 год в учреждениях образования Аккайынского района Северо-Казахстанской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7"/>
        <w:gridCol w:w="1219"/>
        <w:gridCol w:w="2473"/>
        <w:gridCol w:w="1576"/>
        <w:gridCol w:w="2475"/>
      </w:tblGrid>
      <w:tr>
        <w:trPr>
          <w:trHeight w:val="30" w:hRule="atLeast"/>
        </w:trPr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"Балапан" акимата Аккайынского района Северо-Казахстанской области Министерства образования и науки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Финансируется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"Чебурашка" акимата Аккайынского района Северо-Казахстанской области Министерства образования и науки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Финансируется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мини-центры, финансируемые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мини-центры, финансируемые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