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da31" w14:textId="3e2d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июля 2014 года N 26-3. Зарегистрировано Департаментом юстиции Северо-Казахстанской области 26 августа 2014 года N 2921.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bookmarkStart w:name="z6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В заголовок внесены изменения на казахском языке, текст на русском языке не меняется, решением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Полтавского сельского округа Аккайынского района Северо-Казахстанской области согласно приложению 1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Полтавского сельского округа Аккайынского района Северо-Казахстанской области согласно приложению 2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30 января 2014 года № 20-11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за № 2588 от 3 марта 2014 года, опубликовано 27 марта 2014 года в газете "Аққайың", 27 марта 2014 года в газете "Колос").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ХХVI сессии V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Семенюк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Аккайынского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Курманбаев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Семенюк О.Н.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2014 года № 26-3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Полтавского сельского округа Аккайынского района Северо-Казахстанской области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Полтавского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Полтавского сельского округа.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Полтавского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Полтавского сельского округа в избрании представителей для участия в сходе местного сообщества.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Полтавского сельского округа подразделяется на участки (села).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Полтавского сельского округа.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Полтавского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Полтавского сельского округа.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Полтавского сельского округа или уполномоченным им лицом.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Полтавского сельского округа или уполномоченное им лицо.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Полтавского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Полтавского сельского округа.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2014 года № 26-3</w:t>
            </w:r>
          </w:p>
        </w:tc>
      </w:tr>
    </w:tbl>
    <w:bookmarkStart w:name="z7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Полтавскогосельского округа Аккайынского района Северо-Казахстанской области для участия в сходе местного сообщества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Полтавского сельского округа Аккайынского района Северо-Казахстанской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Лесные Поляны Полтавского сельского округа Аккайынского района Северо-Казахстанской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Полтавка Полтавского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