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bac2" w14:textId="c7db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от 25 декабря 2013 года № 19-1 "О бюджете Аккайынского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21 августа 2014 года N 27-1. Зарегистрировано Департаментом юстиции Северо-Казахстанской области 5 сентября 2014 года N 2929. Утратило силу в связи с истечением срока действия (письмо аппарата маслихата Аккайынского района Северо-Казахстанской области от 18 января 2016 года N 5.2.1-13/18)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Аккайынского района Северо-Казахстанской области от 18.01.2016 N 5.2.1-13/18).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от 25 декабря 2013 года № 19-1 "О бюджете Аккайынского района на 2014-2016 годы" (зарегистрировано в Реестре государственной регистрации нормативных правовых актов под № 2490 от 15 января 2014 года, опубликовано 30 января 2014 года в газете "Аққайың", 30 января 2014 года в газете "Колос"),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Аккайынского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2404052,6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- 301946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- 5457,3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- 25200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2071449,3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- 2414846,7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- 13711,9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- 18176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- 4 464,1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- 6185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- 6185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- - 30691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- 30691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Утвердить резерв местного исполнительного органа района на 2014 год в сумме 3800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1"/>
        <w:gridCol w:w="2289"/>
      </w:tblGrid>
      <w:tr>
        <w:trPr>
          <w:trHeight w:val="30" w:hRule="atLeast"/>
        </w:trPr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ХХVII сессии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Курманбаев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2014 года № 27-1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2012 года № 19-1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6"/>
        <w:gridCol w:w="641"/>
        <w:gridCol w:w="5386"/>
        <w:gridCol w:w="4536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2 404 052,6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2 071 449,3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2 071 449,3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2 071 449,3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5"/>
        <w:gridCol w:w="5361"/>
        <w:gridCol w:w="3600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2 414 846,7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1 214 216,3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1 214 216,3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627 933,4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Реализацмя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местными исполнительными органом района (города областного значения) органам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2014 года № 27-1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Аккайынского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2014 год по аппаратам акимов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6"/>
        <w:gridCol w:w="3381"/>
        <w:gridCol w:w="3381"/>
        <w:gridCol w:w="2343"/>
        <w:gridCol w:w="2344"/>
      </w:tblGrid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001.011.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001.015.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006.011. "Поддержка культурно-досуговой работы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006.015. "Поддержка культурно-досуговой работы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680"/>
        <w:gridCol w:w="1757"/>
        <w:gridCol w:w="1757"/>
        <w:gridCol w:w="2541"/>
        <w:gridCol w:w="1681"/>
        <w:gridCol w:w="1204"/>
      </w:tblGrid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008.015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009.015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010.015 "Содержание мест захоронений и погребений"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011.015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040.000 "Реализация мер по содействию экономическому развитию регионов в рамках Программы "Развитие регионов""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022.000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