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efee2" w14:textId="38ef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Айыртаускому району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Айыртауского района Северо-Казахстанской области от 23 января 2014 года N 1. Зарегистрировано Департаментом юстиции Северо-Казахстанской области 21 февраля 2014 года N 2563. Утратило силу решением акима Айыртауского района Северо-Казахстанской области от 25 января 2016 года N 2</w:t>
      </w:r>
    </w:p>
    <w:p>
      <w:pPr>
        <w:spacing w:after="0"/>
        <w:ind w:left="0"/>
        <w:jc w:val="left"/>
      </w:pPr>
      <w:r>
        <w:rPr>
          <w:rFonts w:ascii="Times New Roman"/>
          <w:b w:val="false"/>
          <w:i w:val="false"/>
          <w:color w:val="ff0000"/>
          <w:sz w:val="28"/>
        </w:rPr>
        <w:t xml:space="preserve">      Сноска. Утратило силу решением акима Айыртауского района Северо-Казахстанской области от 25.01.2016 </w:t>
      </w:r>
      <w:r>
        <w:rPr>
          <w:rFonts w:ascii="Times New Roman"/>
          <w:b w:val="false"/>
          <w:i w:val="false"/>
          <w:color w:val="ff0000"/>
          <w:sz w:val="28"/>
        </w:rPr>
        <w:t>N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аким Айыртауского района Северо-Казахстанской области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Образовать 66 избирательных участков по Айыртаускому району Северо-Казахстанской области согласно </w:t>
      </w:r>
      <w:r>
        <w:rPr>
          <w:rFonts w:ascii="Times New Roman"/>
          <w:b w:val="false"/>
          <w:i w:val="false"/>
          <w:color w:val="000000"/>
          <w:sz w:val="28"/>
        </w:rPr>
        <w:t>приложения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Айыртауского района Северо-Казахстанской области "Об образовании избирательных участков по Айыртаускому району Северо-Казахстанской области" от 18 ноября 2011 года № 29 (зарегистрировано в Реестре государственной регистрации нормативных правовых актов под № 13-3-144, опубликовано 1 декабря 2011 года в газетах "Айыртау таңы" и "Айыртауские зори").</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возложить на руководителя аппарата акима Айыртауского района Кайнетова К.С.</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Председатель</w:t>
            </w:r>
            <w:r>
              <w:br/>
            </w:r>
            <w:r>
              <w:rPr>
                <w:rFonts w:ascii="Times New Roman"/>
                <w:b w:val="false"/>
                <w:i/>
                <w:color w:val="000000"/>
                <w:sz w:val="20"/>
              </w:rPr>
              <w:t>Айыртауской районной</w:t>
            </w:r>
            <w:r>
              <w:br/>
            </w:r>
            <w:r>
              <w:rPr>
                <w:rFonts w:ascii="Times New Roman"/>
                <w:b w:val="false"/>
                <w:i/>
                <w:color w:val="000000"/>
                <w:sz w:val="20"/>
              </w:rPr>
              <w:t>избирательной комиссии</w:t>
            </w:r>
            <w:r>
              <w:br/>
            </w:r>
            <w:r>
              <w:rPr>
                <w:rFonts w:ascii="Times New Roman"/>
                <w:b w:val="false"/>
                <w:i/>
                <w:color w:val="000000"/>
                <w:sz w:val="20"/>
              </w:rPr>
              <w:t>Северо-Казахстанской области</w:t>
            </w:r>
            <w:r>
              <w:br/>
            </w:r>
            <w:r>
              <w:rPr>
                <w:rFonts w:ascii="Times New Roman"/>
                <w:b w:val="false"/>
                <w:i/>
                <w:color w:val="000000"/>
                <w:sz w:val="20"/>
              </w:rPr>
              <w:t>Республики Казахстан</w:t>
            </w:r>
            <w:r>
              <w:br/>
            </w:r>
            <w:r>
              <w:rPr>
                <w:rFonts w:ascii="Times New Roman"/>
                <w:b w:val="false"/>
                <w:i/>
                <w:color w:val="000000"/>
                <w:sz w:val="20"/>
              </w:rPr>
              <w:t>23 января 2014 года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Мергасимов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Айыртауского района Северо-Казахстанской области от 23 января 2014 года № 1</w:t>
            </w:r>
          </w:p>
        </w:tc>
      </w:tr>
    </w:tbl>
    <w:p>
      <w:pPr>
        <w:spacing w:after="0"/>
        <w:ind w:left="0"/>
        <w:jc w:val="left"/>
      </w:pPr>
      <w:r>
        <w:rPr>
          <w:rFonts w:ascii="Times New Roman"/>
          <w:b/>
          <w:i w:val="false"/>
          <w:color w:val="000000"/>
        </w:rPr>
        <w:t xml:space="preserve"> Избирательные участки по Айыртаускому району Северо-Казахстанской области</w:t>
      </w:r>
    </w:p>
    <w:p>
      <w:pPr>
        <w:spacing w:after="0"/>
        <w:ind w:left="0"/>
        <w:jc w:val="left"/>
      </w:pPr>
      <w:r>
        <w:rPr>
          <w:rFonts w:ascii="Times New Roman"/>
          <w:b w:val="false"/>
          <w:i w:val="false"/>
          <w:color w:val="ff0000"/>
          <w:sz w:val="28"/>
        </w:rPr>
        <w:t xml:space="preserve">      Сноска. Приложение с изменениями, внесенными решением акима Айыртауского района Северо-Казахстанской области от 19.03.2015 </w:t>
      </w:r>
      <w:r>
        <w:rPr>
          <w:rFonts w:ascii="Times New Roman"/>
          <w:b w:val="false"/>
          <w:i w:val="false"/>
          <w:color w:val="ff0000"/>
          <w:sz w:val="28"/>
        </w:rPr>
        <w:t>N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Избирательный участок № 1</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Айыртау, здание коммунального государственного учреждения "Айыртауская средняя школа", государственного учреждения "Отдел образования Айыртауского района Северо-Казахстанской области", телефон 8715(33)52998; границы избирательного участка: село Айыртау, санаторий "Шалкар – Су".</w:t>
      </w:r>
      <w:r>
        <w:br/>
      </w:r>
      <w:r>
        <w:rPr>
          <w:rFonts w:ascii="Times New Roman"/>
          <w:b w:val="false"/>
          <w:i w:val="false"/>
          <w:color w:val="000000"/>
          <w:sz w:val="28"/>
        </w:rPr>
        <w:t>
      </w:t>
      </w:r>
      <w:r>
        <w:rPr>
          <w:rFonts w:ascii="Times New Roman"/>
          <w:b w:val="false"/>
          <w:i w:val="false"/>
          <w:color w:val="000000"/>
          <w:sz w:val="28"/>
        </w:rPr>
        <w:t>Избирательный участок № 2</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Орловка, здание коммунального государственного учреждения "Орловская начальная школа", государственного учреждения "Отдел образования Айыртауского района Северо-Казахстанской области", телефон 8715(33)51960; границы избирательного участка: село Айыртау, село Копа.</w:t>
      </w:r>
      <w:r>
        <w:br/>
      </w:r>
      <w:r>
        <w:rPr>
          <w:rFonts w:ascii="Times New Roman"/>
          <w:b w:val="false"/>
          <w:i w:val="false"/>
          <w:color w:val="000000"/>
          <w:sz w:val="28"/>
        </w:rPr>
        <w:t>
      </w:t>
      </w:r>
      <w:r>
        <w:rPr>
          <w:rFonts w:ascii="Times New Roman"/>
          <w:b w:val="false"/>
          <w:i w:val="false"/>
          <w:color w:val="000000"/>
          <w:sz w:val="28"/>
        </w:rPr>
        <w:t>Избирательный участок № 3</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Саумалколь, здание коммунального государственного предприятия на праве хозяйственного ведения "Айыртауская районная центральная больница" акима Северо-Казахстанской области Управления здравоохранеия Северо-Казахстанской области, телефон 8715(33)20035 (по согласованию); границы избирательного участка: село Саумалколь улицы Молодежная, Дружбы, Совхозная, Центральная, Березовая, Хаирова номера домов 1, 2, 1а, 2а, 3, 4, Тенистая, Светлая, микрорайон "Байтерек".</w:t>
      </w:r>
      <w:r>
        <w:br/>
      </w:r>
      <w:r>
        <w:rPr>
          <w:rFonts w:ascii="Times New Roman"/>
          <w:b w:val="false"/>
          <w:i w:val="false"/>
          <w:color w:val="000000"/>
          <w:sz w:val="28"/>
        </w:rPr>
        <w:t>
      </w:t>
      </w:r>
      <w:r>
        <w:rPr>
          <w:rFonts w:ascii="Times New Roman"/>
          <w:b w:val="false"/>
          <w:i w:val="false"/>
          <w:color w:val="000000"/>
          <w:sz w:val="28"/>
        </w:rPr>
        <w:t>Избирательный участок № 4</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Воскресеновка, здание коммунального государственного учреждения "Воскресеновская неполная средняя школа", государственного учреждения "Отдел образования Айыртауского района Северо-Казахстанской области", телефон 8715(33)51122; границы избирательного участка: село Воскресеновка.</w:t>
      </w:r>
      <w:r>
        <w:br/>
      </w:r>
      <w:r>
        <w:rPr>
          <w:rFonts w:ascii="Times New Roman"/>
          <w:b w:val="false"/>
          <w:i w:val="false"/>
          <w:color w:val="000000"/>
          <w:sz w:val="28"/>
        </w:rPr>
        <w:t>
      </w:t>
      </w:r>
      <w:r>
        <w:rPr>
          <w:rFonts w:ascii="Times New Roman"/>
          <w:b w:val="false"/>
          <w:i w:val="false"/>
          <w:color w:val="000000"/>
          <w:sz w:val="28"/>
        </w:rPr>
        <w:t>Избирательный участок № 5</w:t>
      </w:r>
      <w:r>
        <w:br/>
      </w:r>
      <w:r>
        <w:rPr>
          <w:rFonts w:ascii="Times New Roman"/>
          <w:b w:val="false"/>
          <w:i w:val="false"/>
          <w:color w:val="000000"/>
          <w:sz w:val="28"/>
        </w:rPr>
        <w:t>
      Место нахождение избирательного участка: территория Дома инвалидов, жилой дом № 3 квартира № 8, телефон 8715(33)51540 (по согласованию); границы избирательного участка: село Красногорка, территория Дома инвалидов, село Галицино.</w:t>
      </w:r>
      <w:r>
        <w:br/>
      </w:r>
      <w:r>
        <w:rPr>
          <w:rFonts w:ascii="Times New Roman"/>
          <w:b w:val="false"/>
          <w:i w:val="false"/>
          <w:color w:val="000000"/>
          <w:sz w:val="28"/>
        </w:rPr>
        <w:t>
      </w:t>
      </w:r>
      <w:r>
        <w:rPr>
          <w:rFonts w:ascii="Times New Roman"/>
          <w:b w:val="false"/>
          <w:i w:val="false"/>
          <w:color w:val="000000"/>
          <w:sz w:val="28"/>
        </w:rPr>
        <w:t>Избирательный участок № 6</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Айыртауское, здание Айыртауского филиала государственного учреждения "Государственный национальный природный парк Кокшетау", телефон 8715(33)52708 (по согласованию); границы избирательного участка: село Айыртауское, село Кругловка.</w:t>
      </w:r>
      <w:r>
        <w:br/>
      </w:r>
      <w:r>
        <w:rPr>
          <w:rFonts w:ascii="Times New Roman"/>
          <w:b w:val="false"/>
          <w:i w:val="false"/>
          <w:color w:val="000000"/>
          <w:sz w:val="28"/>
        </w:rPr>
        <w:t>
      </w:t>
      </w:r>
      <w:r>
        <w:rPr>
          <w:rFonts w:ascii="Times New Roman"/>
          <w:b w:val="false"/>
          <w:i w:val="false"/>
          <w:color w:val="000000"/>
          <w:sz w:val="28"/>
        </w:rPr>
        <w:t>Избирательный участок № 7</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Елецкое, здание коммунального государственного учреждения "Елецкая средняя школа", государственного учреждения "Отдел образования Айыртауского района Северо-Казахстанской области", телефон 8715(33)29673; границы избирательного участка: село Елецкое, село Колесниковка, село Междуозерное.</w:t>
      </w:r>
      <w:r>
        <w:br/>
      </w:r>
      <w:r>
        <w:rPr>
          <w:rFonts w:ascii="Times New Roman"/>
          <w:b w:val="false"/>
          <w:i w:val="false"/>
          <w:color w:val="000000"/>
          <w:sz w:val="28"/>
        </w:rPr>
        <w:t>
      </w:t>
      </w:r>
      <w:r>
        <w:rPr>
          <w:rFonts w:ascii="Times New Roman"/>
          <w:b w:val="false"/>
          <w:i w:val="false"/>
          <w:color w:val="000000"/>
          <w:sz w:val="28"/>
        </w:rPr>
        <w:t>Избирательный участок № 8</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Саумалколь, улица А.Серэ № 31, здание государственного коммунального казенного предприятия "Айыртауский районный Дом культуры" акимата Айыртауского района Северо-Казахстанской области", телефон 8715(33)21360; границы избирательного участка: село Саумалколь, улица Достык номера домов № 1, 3, 5, 7, 8, 9,10, 11, 12, 13, 14, 17, 18, 19, 20, 21, 22, 23, 25, 26, 27, 28, 29, 31, 32, 36, 38, 40, 42, 44, 50, улицы Ш. Уалиханова, Л.Чайкиной, Конституции, Кенесары, Акана- Серэ, М.Янко номера домов 1, 2, 3, 4, 5, 6, 7, 8, 9, 10, 11, 12, 13, 14, 15, 16, 17, 18, 20, 21, 22, 23, 24, 25, 28, 30, 32, 34, 37, 38, 39, 41, 43, 44, 45, 47, 48, 49, 53, 55, 56, 57, 58, 59, 60, 61, 62, 63, 64, 65, 66, 67, 68, 69, 71, 72, 73, 74, 75, 76, 80, 81, 82, 83, 84, 85, 86, 87, 88, 90, 91, 92, 93, 94, 95, 96, 97, 98, 99, 100, 101, 102, 103, 104, 105, 106, 107, 108, 109, 110, 111, 113, 114, 115, 117, 119, 121, 123, 125, 126, 127, 129, Орынбая, Учительская, Лермонтова, Некрасова, Матросова, Кусаинова, Ементаева, Кенжетаева, Сыздыкова, Жапек батыра, Д.Бедного, Т.Боканова, М.Горького, Хаирова, Асеева, Джамбула, Абылай хана.</w:t>
      </w:r>
      <w:r>
        <w:br/>
      </w:r>
      <w:r>
        <w:rPr>
          <w:rFonts w:ascii="Times New Roman"/>
          <w:b w:val="false"/>
          <w:i w:val="false"/>
          <w:color w:val="000000"/>
          <w:sz w:val="28"/>
        </w:rPr>
        <w:t>
      </w:t>
      </w:r>
      <w:r>
        <w:rPr>
          <w:rFonts w:ascii="Times New Roman"/>
          <w:b w:val="false"/>
          <w:i w:val="false"/>
          <w:color w:val="000000"/>
          <w:sz w:val="28"/>
        </w:rPr>
        <w:t>Избирательный участок № 9</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Саумалколь, микрорайон, здание коммунального государственного учреждения "Саумалкольская школа-гимназия № 2", государственного учреждения "Отдел образования Айыртауского района Северо-Казахстанской области", телефон 8715(33)22848; границы избирательного участка: село Саумалколь, микрорайона номера домов 3, 4, 8, 9, 18, 19, 24, 43, 46, 47, 52, 53, 55, 56, 75, 78, улицы Полевая, Гоголя, Скнарева, Ауельбекова, Муканова, Губарькова, Степная, Пушкина, Королева.</w:t>
      </w:r>
      <w:r>
        <w:br/>
      </w:r>
      <w:r>
        <w:rPr>
          <w:rFonts w:ascii="Times New Roman"/>
          <w:b w:val="false"/>
          <w:i w:val="false"/>
          <w:color w:val="000000"/>
          <w:sz w:val="28"/>
        </w:rPr>
        <w:t>
      </w:t>
      </w:r>
      <w:r>
        <w:rPr>
          <w:rFonts w:ascii="Times New Roman"/>
          <w:b w:val="false"/>
          <w:i w:val="false"/>
          <w:color w:val="000000"/>
          <w:sz w:val="28"/>
        </w:rPr>
        <w:t>Избирательный участок № 10</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Саумалколь, здание коммунального государственного учреждения "Айыртауская школа- интернат для детей сирот и детей, оставшихся без попечения родителей" акимата Северо-Казахстанской области Министерства образования и науки Республики Казахстан, телефон 8715(33)27521 (по согласованию); границы избирательного участка: село Саумалколь, улицы Панфилова, Мира, Профессиональная, ПТШ № 11, Юбилейная, Новая, Дмитриева, Чепрасова, Зеленая, Литвинова, Чехова, Больничная, Забелкина, Умышева, Макаренко, Ильина, Садовая, М. Янко, номера домов 118, 120, 122, 124, 126, 131, 135, 137, 139, 141, 143, 144, 145, 147, 149, 151, 153, 155, 157, 159, 163, 169, 171, 175, 177, 179, 181, 183, 185, 187, 189, 191, 193, 195, Энергетиков, Лесная.</w:t>
      </w:r>
      <w:r>
        <w:br/>
      </w:r>
      <w:r>
        <w:rPr>
          <w:rFonts w:ascii="Times New Roman"/>
          <w:b w:val="false"/>
          <w:i w:val="false"/>
          <w:color w:val="000000"/>
          <w:sz w:val="28"/>
        </w:rPr>
        <w:t>
      </w:t>
      </w:r>
      <w:r>
        <w:rPr>
          <w:rFonts w:ascii="Times New Roman"/>
          <w:b w:val="false"/>
          <w:i w:val="false"/>
          <w:color w:val="000000"/>
          <w:sz w:val="28"/>
        </w:rPr>
        <w:t>Избирательный участок № 11</w:t>
      </w:r>
      <w:r>
        <w:br/>
      </w:r>
      <w:r>
        <w:rPr>
          <w:rFonts w:ascii="Times New Roman"/>
          <w:b w:val="false"/>
          <w:i w:val="false"/>
          <w:color w:val="000000"/>
          <w:sz w:val="28"/>
        </w:rPr>
        <w:t>
      </w:t>
      </w:r>
      <w:r>
        <w:rPr>
          <w:rFonts w:ascii="Times New Roman"/>
          <w:b w:val="false"/>
          <w:i w:val="false"/>
          <w:color w:val="000000"/>
          <w:sz w:val="28"/>
        </w:rPr>
        <w:t xml:space="preserve">Место нахождение избирательного участка: село Саумалколь, улица Железнодорожная, здание коммунального государственного учреждения "Саумалкольская казахская средняя школа" государственного учреждения "Отдел образования Айыртауского района Северо-Казахстанской области", телефон 8715(33) 28238; границы избирательного участка: село Саумалколь улица Достык номера домов 56, 57, 58, 59, 60, 61, 62, 66, 68, 72, улицы </w:t>
      </w:r>
      <w:r>
        <w:rPr>
          <w:rFonts w:ascii="Times New Roman"/>
          <w:b w:val="false"/>
          <w:i w:val="false"/>
          <w:color w:val="000000"/>
          <w:sz w:val="28"/>
        </w:rPr>
        <w:t>Строительная, Интернациональная, Элеваторная, Набережная, СПТУ-4, Железнодорожная, Горем-22, Приозерная, ДСУ – 75.</w:t>
      </w:r>
      <w:r>
        <w:br/>
      </w:r>
      <w:r>
        <w:rPr>
          <w:rFonts w:ascii="Times New Roman"/>
          <w:b w:val="false"/>
          <w:i w:val="false"/>
          <w:color w:val="000000"/>
          <w:sz w:val="28"/>
        </w:rPr>
        <w:t>
      </w:t>
      </w:r>
      <w:r>
        <w:rPr>
          <w:rFonts w:ascii="Times New Roman"/>
          <w:b w:val="false"/>
          <w:i w:val="false"/>
          <w:color w:val="000000"/>
          <w:sz w:val="28"/>
        </w:rPr>
        <w:t>Избирательный участок № 12</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Новоукраинка, здание коммунального государственного учреждения "Рудная средняя школа" государственного учреждения "Отдел образования Айыртауского района Северо-Казахстанской области", телефон 8715(33)29122; границы избирательного участка: село Новоукраинка.</w:t>
      </w:r>
      <w:r>
        <w:br/>
      </w:r>
      <w:r>
        <w:rPr>
          <w:rFonts w:ascii="Times New Roman"/>
          <w:b w:val="false"/>
          <w:i w:val="false"/>
          <w:color w:val="000000"/>
          <w:sz w:val="28"/>
        </w:rPr>
        <w:t>
      </w:t>
      </w:r>
      <w:r>
        <w:rPr>
          <w:rFonts w:ascii="Times New Roman"/>
          <w:b w:val="false"/>
          <w:i w:val="false"/>
          <w:color w:val="000000"/>
          <w:sz w:val="28"/>
        </w:rPr>
        <w:t>Избирательный участок № 13</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Новоукраинка, здание воинской части, телефон 8715(33)20353; границы избирательного участка: воинская часть.</w:t>
      </w:r>
      <w:r>
        <w:br/>
      </w:r>
      <w:r>
        <w:rPr>
          <w:rFonts w:ascii="Times New Roman"/>
          <w:b w:val="false"/>
          <w:i w:val="false"/>
          <w:color w:val="000000"/>
          <w:sz w:val="28"/>
        </w:rPr>
        <w:t>
      </w:t>
      </w:r>
      <w:r>
        <w:rPr>
          <w:rFonts w:ascii="Times New Roman"/>
          <w:b w:val="false"/>
          <w:i w:val="false"/>
          <w:color w:val="000000"/>
          <w:sz w:val="28"/>
        </w:rPr>
        <w:t>Избирательный участок № 14</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Антоновка, здание коммунального государственного учреждения "Антоновская средняя школа" государственного учреждения "Отдел образования Айыртауского района Северо-Казахстанской области", телефон 8715(33)26183; границы избирательного участка: село Антоновка, станция Уголки.</w:t>
      </w:r>
      <w:r>
        <w:br/>
      </w:r>
      <w:r>
        <w:rPr>
          <w:rFonts w:ascii="Times New Roman"/>
          <w:b w:val="false"/>
          <w:i w:val="false"/>
          <w:color w:val="000000"/>
          <w:sz w:val="28"/>
        </w:rPr>
        <w:t>
      </w:t>
      </w:r>
      <w:r>
        <w:rPr>
          <w:rFonts w:ascii="Times New Roman"/>
          <w:b w:val="false"/>
          <w:i w:val="false"/>
          <w:color w:val="000000"/>
          <w:sz w:val="28"/>
        </w:rPr>
        <w:t>Избирательный участок № 15</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Комаровка, здание коммунального государственного учреждения "Комаровская основная школа" государственного учреждения "Отдел образования Айыртауского района Северо-Казахстанской области", телефон 8715(33)51851; границы избирательного участка: село Комаровка, аул имени Акана – Серэ.</w:t>
      </w:r>
      <w:r>
        <w:br/>
      </w:r>
      <w:r>
        <w:rPr>
          <w:rFonts w:ascii="Times New Roman"/>
          <w:b w:val="false"/>
          <w:i w:val="false"/>
          <w:color w:val="000000"/>
          <w:sz w:val="28"/>
        </w:rPr>
        <w:t>
      </w:t>
      </w:r>
      <w:r>
        <w:rPr>
          <w:rFonts w:ascii="Times New Roman"/>
          <w:b w:val="false"/>
          <w:i w:val="false"/>
          <w:color w:val="000000"/>
          <w:sz w:val="28"/>
        </w:rPr>
        <w:t>Избирательный участок № 16</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Лавровка, здание коммунального государственного учреждения "Лавровская средняя школа" государственного учреждения "Отдел образования Айыртауского района Северо-Казахстанской области", телефон 8715(33)52990; границы избирательного участка: село Лавровка.</w:t>
      </w:r>
      <w:r>
        <w:br/>
      </w:r>
      <w:r>
        <w:rPr>
          <w:rFonts w:ascii="Times New Roman"/>
          <w:b w:val="false"/>
          <w:i w:val="false"/>
          <w:color w:val="000000"/>
          <w:sz w:val="28"/>
        </w:rPr>
        <w:t>
      </w:t>
      </w:r>
      <w:r>
        <w:rPr>
          <w:rFonts w:ascii="Times New Roman"/>
          <w:b w:val="false"/>
          <w:i w:val="false"/>
          <w:color w:val="000000"/>
          <w:sz w:val="28"/>
        </w:rPr>
        <w:t>Избирательный участок № 17</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Жумысши, здание коммунального государственного учреждения "Заринская средняя школа" государственного учреждения "Отдел образования Айыртауского района Северо-Казахстанской области", телефон 8715(33)52404; границы избирательного участка: село Жумысши, село Заря, село Теренколь.</w:t>
      </w:r>
      <w:r>
        <w:br/>
      </w:r>
      <w:r>
        <w:rPr>
          <w:rFonts w:ascii="Times New Roman"/>
          <w:b w:val="false"/>
          <w:i w:val="false"/>
          <w:color w:val="000000"/>
          <w:sz w:val="28"/>
        </w:rPr>
        <w:t>
      </w:t>
      </w:r>
      <w:r>
        <w:rPr>
          <w:rFonts w:ascii="Times New Roman"/>
          <w:b w:val="false"/>
          <w:i w:val="false"/>
          <w:color w:val="000000"/>
          <w:sz w:val="28"/>
        </w:rPr>
        <w:t>Избирательный участок № 18</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Карасевка, здание коммунального государственного учреждения "Карасевская средняя школа" государственного учреждения "Отдел образования Айыртауского района Северо-Казахстанской области", телефон 8715(33)25623; границы избирательного участка: село Карасевка.</w:t>
      </w:r>
      <w:r>
        <w:br/>
      </w:r>
      <w:r>
        <w:rPr>
          <w:rFonts w:ascii="Times New Roman"/>
          <w:b w:val="false"/>
          <w:i w:val="false"/>
          <w:color w:val="000000"/>
          <w:sz w:val="28"/>
        </w:rPr>
        <w:t>
      </w:t>
      </w:r>
      <w:r>
        <w:rPr>
          <w:rFonts w:ascii="Times New Roman"/>
          <w:b w:val="false"/>
          <w:i w:val="false"/>
          <w:color w:val="000000"/>
          <w:sz w:val="28"/>
        </w:rPr>
        <w:t>Избирательный участок № 19</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аул Кумтоккен, здание коммунального государственного учреждения "Кызыласкерская средняя школа" государственного учреждения "Отдел образования Айыртауского района Северо-Казахстанской области ", телефон 8715(33)54538; границы избирательного участка: аул Кумтоккен, село Орлиногорское.</w:t>
      </w:r>
      <w:r>
        <w:br/>
      </w:r>
      <w:r>
        <w:rPr>
          <w:rFonts w:ascii="Times New Roman"/>
          <w:b w:val="false"/>
          <w:i w:val="false"/>
          <w:color w:val="000000"/>
          <w:sz w:val="28"/>
        </w:rPr>
        <w:t>
      </w:t>
      </w:r>
      <w:r>
        <w:rPr>
          <w:rFonts w:ascii="Times New Roman"/>
          <w:b w:val="false"/>
          <w:i w:val="false"/>
          <w:color w:val="000000"/>
          <w:sz w:val="28"/>
        </w:rPr>
        <w:t>Избирательный участок № 20</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аул Укили Ыбырай, здание коммунального государственного учреждения "Оскеньская основная школа" государственного учреждения "Отдел образования Айыртауского района Северо-Казахстанской области", телефон 8715(33)54530; границы избирательного участка: аул Укили Ыбырай.</w:t>
      </w:r>
      <w:r>
        <w:br/>
      </w:r>
      <w:r>
        <w:rPr>
          <w:rFonts w:ascii="Times New Roman"/>
          <w:b w:val="false"/>
          <w:i w:val="false"/>
          <w:color w:val="000000"/>
          <w:sz w:val="28"/>
        </w:rPr>
        <w:t>
      </w:t>
      </w:r>
      <w:r>
        <w:rPr>
          <w:rFonts w:ascii="Times New Roman"/>
          <w:b w:val="false"/>
          <w:i w:val="false"/>
          <w:color w:val="000000"/>
          <w:sz w:val="28"/>
        </w:rPr>
        <w:t>Избирательный участок № 21</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Бирлестик, здание коммунального государственного учреждения "Бирлестыкская средняя школа" государственного учреждения "Отдел образования Айыртауского района Северо-Казахстанской области", телефон 8715(33)54038; границы избирательного участка: село Бирлестик.</w:t>
      </w:r>
      <w:r>
        <w:br/>
      </w:r>
      <w:r>
        <w:rPr>
          <w:rFonts w:ascii="Times New Roman"/>
          <w:b w:val="false"/>
          <w:i w:val="false"/>
          <w:color w:val="000000"/>
          <w:sz w:val="28"/>
        </w:rPr>
        <w:t>
      </w:t>
      </w:r>
      <w:r>
        <w:rPr>
          <w:rFonts w:ascii="Times New Roman"/>
          <w:b w:val="false"/>
          <w:i w:val="false"/>
          <w:color w:val="000000"/>
          <w:sz w:val="28"/>
        </w:rPr>
        <w:t>Избирательный участок № 22</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Казанка, здание коммунального государственного учреждения "Казанская средняя школа" государственного учреждения "Отдел образования Айыртауского района Северо-Казахстанской области", телефон 8715(33)23187; границы избирательного участка: село Казанка, аул Бурлык.</w:t>
      </w:r>
      <w:r>
        <w:br/>
      </w:r>
      <w:r>
        <w:rPr>
          <w:rFonts w:ascii="Times New Roman"/>
          <w:b w:val="false"/>
          <w:i w:val="false"/>
          <w:color w:val="000000"/>
          <w:sz w:val="28"/>
        </w:rPr>
        <w:t>
      </w:t>
      </w:r>
      <w:r>
        <w:rPr>
          <w:rFonts w:ascii="Times New Roman"/>
          <w:b w:val="false"/>
          <w:i w:val="false"/>
          <w:color w:val="000000"/>
          <w:sz w:val="28"/>
        </w:rPr>
        <w:t>Избирательный участок № 23</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Всеволодовка, здание коммунального государственного учреждения "Всеволодовская основная школа" государственного учреждения "Отдел образования Айыртауского района Северо-Казахстанской области", телефон 8715(33)51571; границы избирательного участка: село Всеволодовка, село Прекрасное.</w:t>
      </w:r>
      <w:r>
        <w:br/>
      </w:r>
      <w:r>
        <w:rPr>
          <w:rFonts w:ascii="Times New Roman"/>
          <w:b w:val="false"/>
          <w:i w:val="false"/>
          <w:color w:val="000000"/>
          <w:sz w:val="28"/>
        </w:rPr>
        <w:t>
      </w:t>
      </w:r>
      <w:r>
        <w:rPr>
          <w:rFonts w:ascii="Times New Roman"/>
          <w:b w:val="false"/>
          <w:i w:val="false"/>
          <w:color w:val="000000"/>
          <w:sz w:val="28"/>
        </w:rPr>
        <w:t>Избирательный участок № 24</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Аксеновка, здание коммунального государственного учреждения "Аксеновская средняя школа" государственного учреждения "Отдел образования Айыртауского района Северо-Казахстанской области", телефон 8715(33)52991; границы избирательного участка: село Аксеновка.</w:t>
      </w:r>
      <w:r>
        <w:br/>
      </w:r>
      <w:r>
        <w:rPr>
          <w:rFonts w:ascii="Times New Roman"/>
          <w:b w:val="false"/>
          <w:i w:val="false"/>
          <w:color w:val="000000"/>
          <w:sz w:val="28"/>
        </w:rPr>
        <w:t>
      </w:t>
      </w:r>
      <w:r>
        <w:rPr>
          <w:rFonts w:ascii="Times New Roman"/>
          <w:b w:val="false"/>
          <w:i w:val="false"/>
          <w:color w:val="000000"/>
          <w:sz w:val="28"/>
        </w:rPr>
        <w:t>Избирательный участок № 25</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Никольское-Бурлукское, здание коммунального государственного учреждения "Акан-Бурлукская начальная школа" государственного учреждения "Отдел образования Айыртауского района Северо-Казахстанской области", телефон 8715(33)52151; границы избирательного участка: село Никольское-Бурлукское, станция Янко.</w:t>
      </w:r>
      <w:r>
        <w:br/>
      </w:r>
      <w:r>
        <w:rPr>
          <w:rFonts w:ascii="Times New Roman"/>
          <w:b w:val="false"/>
          <w:i w:val="false"/>
          <w:color w:val="000000"/>
          <w:sz w:val="28"/>
        </w:rPr>
        <w:t>
      </w:t>
      </w:r>
      <w:r>
        <w:rPr>
          <w:rFonts w:ascii="Times New Roman"/>
          <w:b w:val="false"/>
          <w:i w:val="false"/>
          <w:color w:val="000000"/>
          <w:sz w:val="28"/>
        </w:rPr>
        <w:t>Избирательный участок № 26</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Никольское, здание коммунального государственного учреждения "Никольская начальная школа" государственного учреждения "Отдел образования Айыртауского района Северо-Казахстанской области", начальной школы, телефон 8715(33)51602; границы избирательного участка: село Никольское.</w:t>
      </w:r>
      <w:r>
        <w:br/>
      </w:r>
      <w:r>
        <w:rPr>
          <w:rFonts w:ascii="Times New Roman"/>
          <w:b w:val="false"/>
          <w:i w:val="false"/>
          <w:color w:val="000000"/>
          <w:sz w:val="28"/>
        </w:rPr>
        <w:t>
      </w:t>
      </w:r>
      <w:r>
        <w:rPr>
          <w:rFonts w:ascii="Times New Roman"/>
          <w:b w:val="false"/>
          <w:i w:val="false"/>
          <w:color w:val="000000"/>
          <w:sz w:val="28"/>
        </w:rPr>
        <w:t>Избирательный участок № 27</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Каратал, здание коммунального государственного учреждения "Каратальская средняя школа" государственного учреждения "Отдел образования Айыртауского района Северо-Казахстанской области", телефон 8715(33)29396; границы избирательного участка: село Каратал, село Сарыозек.</w:t>
      </w:r>
      <w:r>
        <w:br/>
      </w:r>
      <w:r>
        <w:rPr>
          <w:rFonts w:ascii="Times New Roman"/>
          <w:b w:val="false"/>
          <w:i w:val="false"/>
          <w:color w:val="000000"/>
          <w:sz w:val="28"/>
        </w:rPr>
        <w:t>
      </w:t>
      </w:r>
      <w:r>
        <w:rPr>
          <w:rFonts w:ascii="Times New Roman"/>
          <w:b w:val="false"/>
          <w:i w:val="false"/>
          <w:color w:val="000000"/>
          <w:sz w:val="28"/>
        </w:rPr>
        <w:t>Избирательный участок № 28</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Высокое, здание коммунального государственного учреждения "Высоковская начальняя школа" государственного учреждения "Отдел образования Айыртауского района Северо-Казахстанской области", телефон 8715(33)51378; границы избирательного участка: село Высокое, село Ботай.</w:t>
      </w:r>
      <w:r>
        <w:br/>
      </w:r>
      <w:r>
        <w:rPr>
          <w:rFonts w:ascii="Times New Roman"/>
          <w:b w:val="false"/>
          <w:i w:val="false"/>
          <w:color w:val="000000"/>
          <w:sz w:val="28"/>
        </w:rPr>
        <w:t>
      </w:t>
      </w:r>
      <w:r>
        <w:rPr>
          <w:rFonts w:ascii="Times New Roman"/>
          <w:b w:val="false"/>
          <w:i w:val="false"/>
          <w:color w:val="000000"/>
          <w:sz w:val="28"/>
        </w:rPr>
        <w:t>Избирательный участок № 29</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аул Шукирлик, здание коммунального государственного учреждения "Шукурлюкская основная школа" государственного учреждения "Отдел образования Айыртауского района Северо-Казахстанской области", телефон 8715(33)52728; границы избирательного участка: аул Шукирлик.</w:t>
      </w:r>
      <w:r>
        <w:br/>
      </w:r>
      <w:r>
        <w:rPr>
          <w:rFonts w:ascii="Times New Roman"/>
          <w:b w:val="false"/>
          <w:i w:val="false"/>
          <w:color w:val="000000"/>
          <w:sz w:val="28"/>
        </w:rPr>
        <w:t>
      </w:t>
      </w:r>
      <w:r>
        <w:rPr>
          <w:rFonts w:ascii="Times New Roman"/>
          <w:b w:val="false"/>
          <w:i w:val="false"/>
          <w:color w:val="000000"/>
          <w:sz w:val="28"/>
        </w:rPr>
        <w:t>Избирательный участок № 30</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Косколь, здание бывшего коммунального государственного учреждения "Коскольская начальная школа" государственного учреждения "Отдел образования Айыртауского района Северо-Казахстанской области", телефон 8715(33)22812; границы избирательного участка: село Косколь.</w:t>
      </w:r>
      <w:r>
        <w:br/>
      </w:r>
      <w:r>
        <w:rPr>
          <w:rFonts w:ascii="Times New Roman"/>
          <w:b w:val="false"/>
          <w:i w:val="false"/>
          <w:color w:val="000000"/>
          <w:sz w:val="28"/>
        </w:rPr>
        <w:t>
      </w:t>
      </w:r>
      <w:r>
        <w:rPr>
          <w:rFonts w:ascii="Times New Roman"/>
          <w:b w:val="false"/>
          <w:i w:val="false"/>
          <w:color w:val="000000"/>
          <w:sz w:val="28"/>
        </w:rPr>
        <w:t>Избирательный участок № 31</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Сырымбет, здание коммунального государственного учреждения "Сырымбетская средняя школа" государственного учреждения "Отдел образования Айыртауского района Северо-Казахстанской области", телефон 8715(33)54063; границы избирательного участка: село Сырымбет.</w:t>
      </w:r>
      <w:r>
        <w:br/>
      </w:r>
      <w:r>
        <w:rPr>
          <w:rFonts w:ascii="Times New Roman"/>
          <w:b w:val="false"/>
          <w:i w:val="false"/>
          <w:color w:val="000000"/>
          <w:sz w:val="28"/>
        </w:rPr>
        <w:t>
      </w:t>
      </w:r>
      <w:r>
        <w:rPr>
          <w:rFonts w:ascii="Times New Roman"/>
          <w:b w:val="false"/>
          <w:i w:val="false"/>
          <w:color w:val="000000"/>
          <w:sz w:val="28"/>
        </w:rPr>
        <w:t>Избирательный участок № 32</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Сулуколь, здание коммунального государственного учреждения "Сулыкольская начальная школа" государственного учреждения "Отдел образования Айыртауского района Северо-Казахстанской области", телефон 8715(33)51900; границы избирательного участка: село Сулуколь, село Качиловка.</w:t>
      </w:r>
      <w:r>
        <w:br/>
      </w:r>
      <w:r>
        <w:rPr>
          <w:rFonts w:ascii="Times New Roman"/>
          <w:b w:val="false"/>
          <w:i w:val="false"/>
          <w:color w:val="000000"/>
          <w:sz w:val="28"/>
        </w:rPr>
        <w:t>
      </w:t>
      </w:r>
      <w:r>
        <w:rPr>
          <w:rFonts w:ascii="Times New Roman"/>
          <w:b w:val="false"/>
          <w:i w:val="false"/>
          <w:color w:val="000000"/>
          <w:sz w:val="28"/>
        </w:rPr>
        <w:t>Избирательный участок № 33</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Шоккарагай, здание бывшего коммунального государственного учреждения "Шоккарагайская начальная школа" государственного учреждения "Отдел образования Айыртауского района Северо-Казахстанской области", телефон 8715(33)54081; границы избирательного участка: село Шоккарагай, село Сарыбулак.</w:t>
      </w:r>
      <w:r>
        <w:br/>
      </w:r>
      <w:r>
        <w:rPr>
          <w:rFonts w:ascii="Times New Roman"/>
          <w:b w:val="false"/>
          <w:i w:val="false"/>
          <w:color w:val="000000"/>
          <w:sz w:val="28"/>
        </w:rPr>
        <w:t>
      </w:t>
      </w:r>
      <w:r>
        <w:rPr>
          <w:rFonts w:ascii="Times New Roman"/>
          <w:b w:val="false"/>
          <w:i w:val="false"/>
          <w:color w:val="000000"/>
          <w:sz w:val="28"/>
        </w:rPr>
        <w:t>Избирательный участок № 34</w:t>
      </w:r>
      <w:r>
        <w:br/>
      </w:r>
      <w:r>
        <w:rPr>
          <w:rFonts w:ascii="Times New Roman"/>
          <w:b w:val="false"/>
          <w:i w:val="false"/>
          <w:color w:val="000000"/>
          <w:sz w:val="28"/>
        </w:rPr>
        <w:t>
      </w:t>
      </w:r>
      <w:r>
        <w:rPr>
          <w:rFonts w:ascii="Times New Roman"/>
          <w:b w:val="false"/>
          <w:i w:val="false"/>
          <w:color w:val="000000"/>
          <w:sz w:val="28"/>
        </w:rPr>
        <w:t xml:space="preserve">Место нахождение избирательного участка: село Даукара, здание коммунального государственного учреждения "Даукаринская средняя школа" государственного учреждения "Отдел образования Айыртауского района Северо-Казахстанской области", телефон 8715(33)54672; границы избирательного участка: село Даукара. </w:t>
      </w:r>
      <w:r>
        <w:br/>
      </w:r>
      <w:r>
        <w:rPr>
          <w:rFonts w:ascii="Times New Roman"/>
          <w:b w:val="false"/>
          <w:i w:val="false"/>
          <w:color w:val="000000"/>
          <w:sz w:val="28"/>
        </w:rPr>
        <w:t>
      </w:t>
      </w:r>
      <w:r>
        <w:rPr>
          <w:rFonts w:ascii="Times New Roman"/>
          <w:b w:val="false"/>
          <w:i w:val="false"/>
          <w:color w:val="000000"/>
          <w:sz w:val="28"/>
        </w:rPr>
        <w:t>Избирательный участок №35</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Каракамыс, здание коммунального государственного учреждения "Каракамысская основная школа" государственного учреждения "Отдел образования Айыртауского района Северо-Казахстанской области", телефон 8715(33)52373; границы избирательного участка: село Каракамыс.</w:t>
      </w:r>
      <w:r>
        <w:br/>
      </w:r>
      <w:r>
        <w:rPr>
          <w:rFonts w:ascii="Times New Roman"/>
          <w:b w:val="false"/>
          <w:i w:val="false"/>
          <w:color w:val="000000"/>
          <w:sz w:val="28"/>
        </w:rPr>
        <w:t>
      </w:t>
      </w:r>
      <w:r>
        <w:rPr>
          <w:rFonts w:ascii="Times New Roman"/>
          <w:b w:val="false"/>
          <w:i w:val="false"/>
          <w:color w:val="000000"/>
          <w:sz w:val="28"/>
        </w:rPr>
        <w:t>Избирательный участок № 36</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Егиндыагаш, здание коммунального государственного учреждения "Егинды-Агашская неполная средняя школа" государственного учреждения "Отдел образования Айыртауского района Северо-Казахстанской области", телефон 8715(33)54076; границы избирательного участка: село Егиндыагаш.</w:t>
      </w:r>
      <w:r>
        <w:br/>
      </w:r>
      <w:r>
        <w:rPr>
          <w:rFonts w:ascii="Times New Roman"/>
          <w:b w:val="false"/>
          <w:i w:val="false"/>
          <w:color w:val="000000"/>
          <w:sz w:val="28"/>
        </w:rPr>
        <w:t>
      </w:t>
      </w:r>
      <w:r>
        <w:rPr>
          <w:rFonts w:ascii="Times New Roman"/>
          <w:b w:val="false"/>
          <w:i w:val="false"/>
          <w:color w:val="000000"/>
          <w:sz w:val="28"/>
        </w:rPr>
        <w:t>Избирательный участок № 37</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Шолакозек, здание коммунального государственного учреждения "Шолак-Озекская начальная школа" государственного учреждения "Отдел образования Айыртауского района Северо-Казахстанской области", телефон 8715(33)52677; границы избирательного участка: село Шолакозек.</w:t>
      </w:r>
      <w:r>
        <w:br/>
      </w:r>
      <w:r>
        <w:rPr>
          <w:rFonts w:ascii="Times New Roman"/>
          <w:b w:val="false"/>
          <w:i w:val="false"/>
          <w:color w:val="000000"/>
          <w:sz w:val="28"/>
        </w:rPr>
        <w:t>
      </w:t>
      </w:r>
      <w:r>
        <w:rPr>
          <w:rFonts w:ascii="Times New Roman"/>
          <w:b w:val="false"/>
          <w:i w:val="false"/>
          <w:color w:val="000000"/>
          <w:sz w:val="28"/>
        </w:rPr>
        <w:t>Избирательный участок № 38</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Светлое, здание коммунального государственного учреждения "Целинная средняя школа" государственного учреждения "Отдел образования Айыртауского района Северо-Казахстанской области", телефон 8715(33)54486; границы избирательного участка: село Светлое.</w:t>
      </w:r>
      <w:r>
        <w:br/>
      </w:r>
      <w:r>
        <w:rPr>
          <w:rFonts w:ascii="Times New Roman"/>
          <w:b w:val="false"/>
          <w:i w:val="false"/>
          <w:color w:val="000000"/>
          <w:sz w:val="28"/>
        </w:rPr>
        <w:t>
      </w:t>
      </w:r>
      <w:r>
        <w:rPr>
          <w:rFonts w:ascii="Times New Roman"/>
          <w:b w:val="false"/>
          <w:i w:val="false"/>
          <w:color w:val="000000"/>
          <w:sz w:val="28"/>
        </w:rPr>
        <w:t>Избирательный участок № 39</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Кирилловка, здание сельского клуба, телефон 8715(33)24182; границы избирательного участка: село Кирилловка.</w:t>
      </w:r>
      <w:r>
        <w:br/>
      </w:r>
      <w:r>
        <w:rPr>
          <w:rFonts w:ascii="Times New Roman"/>
          <w:b w:val="false"/>
          <w:i w:val="false"/>
          <w:color w:val="000000"/>
          <w:sz w:val="28"/>
        </w:rPr>
        <w:t>
      </w:t>
      </w:r>
      <w:r>
        <w:rPr>
          <w:rFonts w:ascii="Times New Roman"/>
          <w:b w:val="false"/>
          <w:i w:val="false"/>
          <w:color w:val="000000"/>
          <w:sz w:val="28"/>
        </w:rPr>
        <w:t>Избирательный участок № 40</w:t>
      </w:r>
      <w:r>
        <w:br/>
      </w:r>
      <w:r>
        <w:rPr>
          <w:rFonts w:ascii="Times New Roman"/>
          <w:b w:val="false"/>
          <w:i w:val="false"/>
          <w:color w:val="000000"/>
          <w:sz w:val="28"/>
        </w:rPr>
        <w:t>
      </w:t>
      </w:r>
      <w:r>
        <w:rPr>
          <w:rFonts w:ascii="Times New Roman"/>
          <w:b w:val="false"/>
          <w:i w:val="false"/>
          <w:color w:val="000000"/>
          <w:sz w:val="28"/>
        </w:rPr>
        <w:t xml:space="preserve">Место нахождение избирательного участка: село Кутузовка, здание коммунального государственного учреждения "Кутузовская неполная средняя школа" государственного учреждения "Отдел образования Айыртауского района Северо-Казахстанской области", телефон 8715(33)51633; границы избирательного участка: село Кутузовка. </w:t>
      </w:r>
      <w:r>
        <w:br/>
      </w:r>
      <w:r>
        <w:rPr>
          <w:rFonts w:ascii="Times New Roman"/>
          <w:b w:val="false"/>
          <w:i w:val="false"/>
          <w:color w:val="000000"/>
          <w:sz w:val="28"/>
        </w:rPr>
        <w:t>
      </w:t>
      </w:r>
      <w:r>
        <w:rPr>
          <w:rFonts w:ascii="Times New Roman"/>
          <w:b w:val="false"/>
          <w:i w:val="false"/>
          <w:color w:val="000000"/>
          <w:sz w:val="28"/>
        </w:rPr>
        <w:t>Избирательный участок № 41</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Каменный Брод, здание коммунального государственного учреждения "Каменнобродская средняя школа" государственного учреждения "Отдел образования Айыртауского района Северо-Казахстанской области", телефон 8715(33)52987; границы избирательного участка: село Каменный Брод, село Сарысай.</w:t>
      </w:r>
      <w:r>
        <w:br/>
      </w:r>
      <w:r>
        <w:rPr>
          <w:rFonts w:ascii="Times New Roman"/>
          <w:b w:val="false"/>
          <w:i w:val="false"/>
          <w:color w:val="000000"/>
          <w:sz w:val="28"/>
        </w:rPr>
        <w:t>
      </w:t>
      </w:r>
      <w:r>
        <w:rPr>
          <w:rFonts w:ascii="Times New Roman"/>
          <w:b w:val="false"/>
          <w:i w:val="false"/>
          <w:color w:val="000000"/>
          <w:sz w:val="28"/>
        </w:rPr>
        <w:t>Избирательный участок № 42</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Петропавловка, здание бывшего коммунального государственного учреждения "Петропавловская основная школа" государственного учреждения "Отдел образования Айыртауского района Северо-Казахстанской области", телефон 8715(33)52215; границы избирательного участка: село Петропавловка, село Карловка.</w:t>
      </w:r>
      <w:r>
        <w:br/>
      </w:r>
      <w:r>
        <w:rPr>
          <w:rFonts w:ascii="Times New Roman"/>
          <w:b w:val="false"/>
          <w:i w:val="false"/>
          <w:color w:val="000000"/>
          <w:sz w:val="28"/>
        </w:rPr>
        <w:t>
      </w:t>
      </w:r>
      <w:r>
        <w:rPr>
          <w:rFonts w:ascii="Times New Roman"/>
          <w:b w:val="false"/>
          <w:i w:val="false"/>
          <w:color w:val="000000"/>
          <w:sz w:val="28"/>
        </w:rPr>
        <w:t>Избирательный участок № 43</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аул Бурлык, здание коммунального государственного учреждения "Бурлукская основная школа" государственного учреждения "Отдел образования Айыртауского района Северо-Казахстанской области", телефон 8715(33)51944; границы избирательного участка: аул Бурлык, село Сарытубек.</w:t>
      </w:r>
      <w:r>
        <w:br/>
      </w:r>
      <w:r>
        <w:rPr>
          <w:rFonts w:ascii="Times New Roman"/>
          <w:b w:val="false"/>
          <w:i w:val="false"/>
          <w:color w:val="000000"/>
          <w:sz w:val="28"/>
        </w:rPr>
        <w:t>
      </w:t>
      </w:r>
      <w:r>
        <w:rPr>
          <w:rFonts w:ascii="Times New Roman"/>
          <w:b w:val="false"/>
          <w:i w:val="false"/>
          <w:color w:val="000000"/>
          <w:sz w:val="28"/>
        </w:rPr>
        <w:t>Избирательный участок № 44</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Арыкбалык, здание товарищества с ограниченной ответственностью "Арыкбалык", телефон 8715(33)41752 (по согласованию); границы избирательного участка: село Арыкбалык улица Набережная номера домов № 2, 3, 4, 7, 10, 15, 18, 20, 23, 25, 27, 30, 36, улица Кузнечная номера домов № 7, 8, 10, 12, 13, 16, 20, 23, 24, 30, улица Нагорная номера домов №1, 2, 3, 4, 5, 7, 9, 10, 14, 17, улицы Сейфуллина, Пролетарская, Песчанная, Степана Разина, 30 лет Победы, Ключевая, Калинина, Мира, Целинная, Дачная, Лесная, Интернациональная, Энтузиастов, Механизаторов.</w:t>
      </w:r>
      <w:r>
        <w:br/>
      </w:r>
      <w:r>
        <w:rPr>
          <w:rFonts w:ascii="Times New Roman"/>
          <w:b w:val="false"/>
          <w:i w:val="false"/>
          <w:color w:val="000000"/>
          <w:sz w:val="28"/>
        </w:rPr>
        <w:t>
      </w:t>
      </w:r>
      <w:r>
        <w:rPr>
          <w:rFonts w:ascii="Times New Roman"/>
          <w:b w:val="false"/>
          <w:i w:val="false"/>
          <w:color w:val="000000"/>
          <w:sz w:val="28"/>
        </w:rPr>
        <w:t>Избирательный участок № 45</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Арыкбалык, здание коммунального государственного учреждения "Арыкбалыкская средняя школа" государственного учреждения "Отдел образования Айыртауского района Северо-Казахстанской области", телефон 8715(33)41180; границы избирательного участка: село Арыкбалык улицы Новая, 40 лет Победы, Юбилейная, Рабочая, Новоселова, Северная, Полевая, Степная, М. Горького, Орджоникидзе, Куйбышева, Кирова, Школьная, Центральная, Конституций, Ворошилова, Озерная, Набережная номера домов № 38, 40, 42, 45, 46, 48, 49, 50, 51, 53, 54, 56, 60, 61, 62, 64, 65, 66, 71, 72, 74, улица Кузнечная номера домов № 25, 27, 29, 37, 38, 41, 49, улица Нагорная номера домов № 19, 20, 21, 24, 26, 27, 29, 34, 36, улицы РАД, АТП, Абая.</w:t>
      </w:r>
      <w:r>
        <w:br/>
      </w:r>
      <w:r>
        <w:rPr>
          <w:rFonts w:ascii="Times New Roman"/>
          <w:b w:val="false"/>
          <w:i w:val="false"/>
          <w:color w:val="000000"/>
          <w:sz w:val="28"/>
        </w:rPr>
        <w:t>
      </w:t>
      </w:r>
      <w:r>
        <w:rPr>
          <w:rFonts w:ascii="Times New Roman"/>
          <w:b w:val="false"/>
          <w:i w:val="false"/>
          <w:color w:val="000000"/>
          <w:sz w:val="28"/>
        </w:rPr>
        <w:t>Избирательный участок № 46</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Горное, здание сельского клуба, телефон 8715(33)41570; границы избирательного участка: село Горное.</w:t>
      </w:r>
      <w:r>
        <w:br/>
      </w:r>
      <w:r>
        <w:rPr>
          <w:rFonts w:ascii="Times New Roman"/>
          <w:b w:val="false"/>
          <w:i w:val="false"/>
          <w:color w:val="000000"/>
          <w:sz w:val="28"/>
        </w:rPr>
        <w:t>
      </w:t>
      </w:r>
      <w:r>
        <w:rPr>
          <w:rFonts w:ascii="Times New Roman"/>
          <w:b w:val="false"/>
          <w:i w:val="false"/>
          <w:color w:val="000000"/>
          <w:sz w:val="28"/>
        </w:rPr>
        <w:t>Избирательный участок № 47</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Целинное, здание коммунального государственного учреждения "Целинная начальная школа" государственного учреждения "Отдел образования Айыртауского района Северо-Казахстанской области", телефон 8715(33)41534; границы избирательного участка: село Целинное.</w:t>
      </w:r>
      <w:r>
        <w:br/>
      </w:r>
      <w:r>
        <w:rPr>
          <w:rFonts w:ascii="Times New Roman"/>
          <w:b w:val="false"/>
          <w:i w:val="false"/>
          <w:color w:val="000000"/>
          <w:sz w:val="28"/>
        </w:rPr>
        <w:t>
      </w:t>
      </w:r>
      <w:r>
        <w:rPr>
          <w:rFonts w:ascii="Times New Roman"/>
          <w:b w:val="false"/>
          <w:i w:val="false"/>
          <w:color w:val="000000"/>
          <w:sz w:val="28"/>
        </w:rPr>
        <w:t>Избирательный участок № 48</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аул имени Агынтай Батыра, здание коммунального государственного учреждения "Златогорская средняя школа" государственного учреждения "Отдел образования Айыртауского района Северо-Казахстанской области", телефон 871533)53839; границы избирательного участка: аул имени Агынтай Батыра.</w:t>
      </w:r>
      <w:r>
        <w:br/>
      </w:r>
      <w:r>
        <w:rPr>
          <w:rFonts w:ascii="Times New Roman"/>
          <w:b w:val="false"/>
          <w:i w:val="false"/>
          <w:color w:val="000000"/>
          <w:sz w:val="28"/>
        </w:rPr>
        <w:t>
      </w:t>
      </w:r>
      <w:r>
        <w:rPr>
          <w:rFonts w:ascii="Times New Roman"/>
          <w:b w:val="false"/>
          <w:i w:val="false"/>
          <w:color w:val="000000"/>
          <w:sz w:val="28"/>
        </w:rPr>
        <w:t>Избирательный участок № 49</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аул Баян, здание коммунального государственного учреждения "Наследниковская начальная школа" государственного учреждения "Отдел образования Айыртауского района Северо-Казахстанской области", телефон 8715(33)52520; границы избирательного участка: аул Баян.</w:t>
      </w:r>
      <w:r>
        <w:br/>
      </w:r>
      <w:r>
        <w:rPr>
          <w:rFonts w:ascii="Times New Roman"/>
          <w:b w:val="false"/>
          <w:i w:val="false"/>
          <w:color w:val="000000"/>
          <w:sz w:val="28"/>
        </w:rPr>
        <w:t>
      </w:t>
      </w:r>
      <w:r>
        <w:rPr>
          <w:rFonts w:ascii="Times New Roman"/>
          <w:b w:val="false"/>
          <w:i w:val="false"/>
          <w:color w:val="000000"/>
          <w:sz w:val="28"/>
        </w:rPr>
        <w:t>Избирательный участок № 50</w:t>
      </w:r>
      <w:r>
        <w:br/>
      </w:r>
      <w:r>
        <w:rPr>
          <w:rFonts w:ascii="Times New Roman"/>
          <w:b w:val="false"/>
          <w:i w:val="false"/>
          <w:color w:val="000000"/>
          <w:sz w:val="28"/>
        </w:rPr>
        <w:t>
      </w:t>
      </w:r>
      <w:r>
        <w:rPr>
          <w:rFonts w:ascii="Times New Roman"/>
          <w:b w:val="false"/>
          <w:i w:val="false"/>
          <w:color w:val="000000"/>
          <w:sz w:val="28"/>
        </w:rPr>
        <w:t xml:space="preserve">Место нахождение избирательного участка: аул имени Карасай Батыра, здание коммунального государственного учреждения "Мадениетская средняя школа" государственного учреждения "Отдел образования Айыртауского района Северо-Казахстанской области", телефон 8715(33)51959; границы избирательного участка: аул имени Карасай Батыра. </w:t>
      </w:r>
      <w:r>
        <w:br/>
      </w:r>
      <w:r>
        <w:rPr>
          <w:rFonts w:ascii="Times New Roman"/>
          <w:b w:val="false"/>
          <w:i w:val="false"/>
          <w:color w:val="000000"/>
          <w:sz w:val="28"/>
        </w:rPr>
        <w:t>
      </w:t>
      </w:r>
      <w:r>
        <w:rPr>
          <w:rFonts w:ascii="Times New Roman"/>
          <w:b w:val="false"/>
          <w:i w:val="false"/>
          <w:color w:val="000000"/>
          <w:sz w:val="28"/>
        </w:rPr>
        <w:t>Избирательный участок № 51</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Гусаковка, здание коммунального государственного учреждения "Гусаковская средняя школа" государственного учреждения "Отдел образования Айыртауского района Северо-Казахстанской области", телефон 8715(33)48212; границы избирательного участка: село Гусаковка, село Малосергеевка.</w:t>
      </w:r>
      <w:r>
        <w:br/>
      </w:r>
      <w:r>
        <w:rPr>
          <w:rFonts w:ascii="Times New Roman"/>
          <w:b w:val="false"/>
          <w:i w:val="false"/>
          <w:color w:val="000000"/>
          <w:sz w:val="28"/>
        </w:rPr>
        <w:t>
      </w:t>
      </w:r>
      <w:r>
        <w:rPr>
          <w:rFonts w:ascii="Times New Roman"/>
          <w:b w:val="false"/>
          <w:i w:val="false"/>
          <w:color w:val="000000"/>
          <w:sz w:val="28"/>
        </w:rPr>
        <w:t>Избирательный участок № 52</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Корсаковка, бывшее здание коммунального государственного учреждения "Корсаковская начальная школа" государственного учреждения "Отдел образования Айыртауского района Северо-Казахстанской области", телефон 8715(33)52695; границы избирательного участка: село Корсаковка.</w:t>
      </w:r>
      <w:r>
        <w:br/>
      </w:r>
      <w:r>
        <w:rPr>
          <w:rFonts w:ascii="Times New Roman"/>
          <w:b w:val="false"/>
          <w:i w:val="false"/>
          <w:color w:val="000000"/>
          <w:sz w:val="28"/>
        </w:rPr>
        <w:t>
      </w:t>
      </w:r>
      <w:r>
        <w:rPr>
          <w:rFonts w:ascii="Times New Roman"/>
          <w:b w:val="false"/>
          <w:i w:val="false"/>
          <w:color w:val="000000"/>
          <w:sz w:val="28"/>
        </w:rPr>
        <w:t>Избирательный участок № 53</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Константиновка, здание коммунального государственного учреждения "Константиновская средняя школа" государственного учреждения "Отдел образования Айыртауского района Северо-Казахстанской области, телефон 8715(33)45275; границы избирательного участка: село Константиновка.</w:t>
      </w:r>
      <w:r>
        <w:br/>
      </w:r>
      <w:r>
        <w:rPr>
          <w:rFonts w:ascii="Times New Roman"/>
          <w:b w:val="false"/>
          <w:i w:val="false"/>
          <w:color w:val="000000"/>
          <w:sz w:val="28"/>
        </w:rPr>
        <w:t>
      </w:t>
      </w:r>
      <w:r>
        <w:rPr>
          <w:rFonts w:ascii="Times New Roman"/>
          <w:b w:val="false"/>
          <w:i w:val="false"/>
          <w:color w:val="000000"/>
          <w:sz w:val="28"/>
        </w:rPr>
        <w:t>Избирательный участок № 54</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Матвеевка, здание коммунального государственного учреждения "Матвеевская начальная школа" государственного учреждения "Отдел образования Айыртауского района Северо-Казахстанской области, телефон 8715(33)45293; границы избирательного участка: село Матвеевка.</w:t>
      </w:r>
      <w:r>
        <w:br/>
      </w:r>
      <w:r>
        <w:rPr>
          <w:rFonts w:ascii="Times New Roman"/>
          <w:b w:val="false"/>
          <w:i w:val="false"/>
          <w:color w:val="000000"/>
          <w:sz w:val="28"/>
        </w:rPr>
        <w:t>
      </w:t>
      </w:r>
      <w:r>
        <w:rPr>
          <w:rFonts w:ascii="Times New Roman"/>
          <w:b w:val="false"/>
          <w:i w:val="false"/>
          <w:color w:val="000000"/>
          <w:sz w:val="28"/>
        </w:rPr>
        <w:t>Избирательный участок № 55</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Новосветловка, здание коммунального государственного учреждения "Новосветловская средняя школа" государственного учреждения "Отдел образования Айыртауского района Северо-Казахстанской области, телефон 8715(33)53241; границы избирательного участка: село Новосветловка, село Красный кордон.</w:t>
      </w:r>
      <w:r>
        <w:br/>
      </w:r>
      <w:r>
        <w:rPr>
          <w:rFonts w:ascii="Times New Roman"/>
          <w:b w:val="false"/>
          <w:i w:val="false"/>
          <w:color w:val="000000"/>
          <w:sz w:val="28"/>
        </w:rPr>
        <w:t>
      </w:t>
      </w:r>
      <w:r>
        <w:rPr>
          <w:rFonts w:ascii="Times New Roman"/>
          <w:b w:val="false"/>
          <w:i w:val="false"/>
          <w:color w:val="000000"/>
          <w:sz w:val="28"/>
        </w:rPr>
        <w:t>Избирательный участок № 56</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Береславка, здание коммунального государственного учреждения "Береславская основная школа" государственного учреждения "Отдел образования Айыртауского района Северо-Казахстанской области, телефон 8715(33)52186; границы избирательного участка: село Береславка.</w:t>
      </w:r>
      <w:r>
        <w:br/>
      </w:r>
      <w:r>
        <w:rPr>
          <w:rFonts w:ascii="Times New Roman"/>
          <w:b w:val="false"/>
          <w:i w:val="false"/>
          <w:color w:val="000000"/>
          <w:sz w:val="28"/>
        </w:rPr>
        <w:t>
      </w:t>
      </w:r>
      <w:r>
        <w:rPr>
          <w:rFonts w:ascii="Times New Roman"/>
          <w:b w:val="false"/>
          <w:i w:val="false"/>
          <w:color w:val="000000"/>
          <w:sz w:val="28"/>
        </w:rPr>
        <w:t>Избирательный участок № 57</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Имантау, здание коммунального государственного учреждения "Имантауская средняя школа" государственного учреждения "Отдел образования Айыртауского района Северо-Казахстанской области, телефон 8715(33)45820; границы избирательного участка: село Имантау, село Цуриковка.</w:t>
      </w:r>
      <w:r>
        <w:br/>
      </w:r>
      <w:r>
        <w:rPr>
          <w:rFonts w:ascii="Times New Roman"/>
          <w:b w:val="false"/>
          <w:i w:val="false"/>
          <w:color w:val="000000"/>
          <w:sz w:val="28"/>
        </w:rPr>
        <w:t>
      </w:t>
      </w:r>
      <w:r>
        <w:rPr>
          <w:rFonts w:ascii="Times New Roman"/>
          <w:b w:val="false"/>
          <w:i w:val="false"/>
          <w:color w:val="000000"/>
          <w:sz w:val="28"/>
        </w:rPr>
        <w:t>Избирательный участок № 58</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Верхний Бурлук, здание коммунального государственного учреждения "Верхнебурлукская основная школа" государственного учреждения "Отдел образования Айыртауского района Северо-Казахстанской области, телефон 8715(33)52619; границы избирательного участка: село Верхний Бурлук.</w:t>
      </w:r>
      <w:r>
        <w:br/>
      </w:r>
      <w:r>
        <w:rPr>
          <w:rFonts w:ascii="Times New Roman"/>
          <w:b w:val="false"/>
          <w:i w:val="false"/>
          <w:color w:val="000000"/>
          <w:sz w:val="28"/>
        </w:rPr>
        <w:t>
      </w:t>
      </w:r>
      <w:r>
        <w:rPr>
          <w:rFonts w:ascii="Times New Roman"/>
          <w:b w:val="false"/>
          <w:i w:val="false"/>
          <w:color w:val="000000"/>
          <w:sz w:val="28"/>
        </w:rPr>
        <w:t>Избирательный участок № 59</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Лобаново, здание коммунального государственного учреждения "Лобановская средняя школа" государственного учреждения "Отдел образования Айыртауского района Северо-Казахстанской области, тел. 8715(33)46144; границы избирательного участка: село Лобаново.</w:t>
      </w:r>
      <w:r>
        <w:br/>
      </w:r>
      <w:r>
        <w:rPr>
          <w:rFonts w:ascii="Times New Roman"/>
          <w:b w:val="false"/>
          <w:i w:val="false"/>
          <w:color w:val="000000"/>
          <w:sz w:val="28"/>
        </w:rPr>
        <w:t>
      </w:t>
      </w:r>
      <w:r>
        <w:rPr>
          <w:rFonts w:ascii="Times New Roman"/>
          <w:b w:val="false"/>
          <w:i w:val="false"/>
          <w:color w:val="000000"/>
          <w:sz w:val="28"/>
        </w:rPr>
        <w:t>Избирательный участок № 60</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Шалкар, здание коммунального государственного учреждения "Шалкарская средняя школа" государственного учреждения "Отдел образования Айыртауского района Северо-Казахстанской области, телефон 8715(33)53027; границы избирательного участка: село Шалкар.</w:t>
      </w:r>
      <w:r>
        <w:br/>
      </w:r>
      <w:r>
        <w:rPr>
          <w:rFonts w:ascii="Times New Roman"/>
          <w:b w:val="false"/>
          <w:i w:val="false"/>
          <w:color w:val="000000"/>
          <w:sz w:val="28"/>
        </w:rPr>
        <w:t>
      </w:t>
      </w:r>
      <w:r>
        <w:rPr>
          <w:rFonts w:ascii="Times New Roman"/>
          <w:b w:val="false"/>
          <w:i w:val="false"/>
          <w:color w:val="000000"/>
          <w:sz w:val="28"/>
        </w:rPr>
        <w:t>Избирательный участок № 61</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Заря, здание коммунального государственного учреждения "Заринская начальная школа" государственного учреждения "Отдел образования Айыртауского района Северо-Казахстанской области, телефон 8715(33)52388; границы избирательного участка: село Заря.</w:t>
      </w:r>
      <w:r>
        <w:br/>
      </w:r>
      <w:r>
        <w:rPr>
          <w:rFonts w:ascii="Times New Roman"/>
          <w:b w:val="false"/>
          <w:i w:val="false"/>
          <w:color w:val="000000"/>
          <w:sz w:val="28"/>
        </w:rPr>
        <w:t>
      </w:t>
      </w:r>
      <w:r>
        <w:rPr>
          <w:rFonts w:ascii="Times New Roman"/>
          <w:b w:val="false"/>
          <w:i w:val="false"/>
          <w:color w:val="000000"/>
          <w:sz w:val="28"/>
        </w:rPr>
        <w:t>Избирательный участок № 62</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аул Альжан, здание коммунального государственного учреждения "Альжанская средняя школа" государственного учреждения "Отдел образования Айыртауского района Северо-Казахстанской области, телефон 8715(33)52389; границы избирательного участка: аул Альжан.</w:t>
      </w:r>
      <w:r>
        <w:br/>
      </w:r>
      <w:r>
        <w:rPr>
          <w:rFonts w:ascii="Times New Roman"/>
          <w:b w:val="false"/>
          <w:i w:val="false"/>
          <w:color w:val="000000"/>
          <w:sz w:val="28"/>
        </w:rPr>
        <w:t>
      </w:t>
      </w:r>
      <w:r>
        <w:rPr>
          <w:rFonts w:ascii="Times New Roman"/>
          <w:b w:val="false"/>
          <w:i w:val="false"/>
          <w:color w:val="000000"/>
          <w:sz w:val="28"/>
        </w:rPr>
        <w:t>Избирательный участок № 63</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Нижний Бурлук, здание коммунального государственного учреждения "Нижнебурлукская средняя школа" государственного учреждения "Отдел образования Айыртауского района Северо-Казахстанской области, телефон 8715(33)52985; границы избирательного участка: село Нижний Бурлук, село Алтынбулак.</w:t>
      </w:r>
      <w:r>
        <w:br/>
      </w:r>
      <w:r>
        <w:rPr>
          <w:rFonts w:ascii="Times New Roman"/>
          <w:b w:val="false"/>
          <w:i w:val="false"/>
          <w:color w:val="000000"/>
          <w:sz w:val="28"/>
        </w:rPr>
        <w:t>
      </w:t>
      </w:r>
      <w:r>
        <w:rPr>
          <w:rFonts w:ascii="Times New Roman"/>
          <w:b w:val="false"/>
          <w:i w:val="false"/>
          <w:color w:val="000000"/>
          <w:sz w:val="28"/>
        </w:rPr>
        <w:t>Избирательный участок № 64</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аул Жаксы Жалгызтау, здание бывшего коммунального государственного учреждения "Якши-Янгистауская начальная школа" государственного учреждения "Отдел образования Айыртауского района Северо-Казахстанской области, телефон 8715(33)52624; границы избирательного участка: аул Жаксы Жалгызтау.</w:t>
      </w:r>
      <w:r>
        <w:br/>
      </w:r>
      <w:r>
        <w:rPr>
          <w:rFonts w:ascii="Times New Roman"/>
          <w:b w:val="false"/>
          <w:i w:val="false"/>
          <w:color w:val="000000"/>
          <w:sz w:val="28"/>
        </w:rPr>
        <w:t>
      </w:t>
      </w:r>
      <w:r>
        <w:rPr>
          <w:rFonts w:ascii="Times New Roman"/>
          <w:b w:val="false"/>
          <w:i w:val="false"/>
          <w:color w:val="000000"/>
          <w:sz w:val="28"/>
        </w:rPr>
        <w:t>Избирательный участок № 65</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село Куспек, здание коммунального государственного учреждения "Аканская средняя школа" государственного учреждения "Отдел образования Айыртауского района Северо-Казахстанской области, телефон 8715(33)52986; границы избирательного участка: село Куспек, аул Акшокы.</w:t>
      </w:r>
      <w:r>
        <w:br/>
      </w:r>
      <w:r>
        <w:rPr>
          <w:rFonts w:ascii="Times New Roman"/>
          <w:b w:val="false"/>
          <w:i w:val="false"/>
          <w:color w:val="000000"/>
          <w:sz w:val="28"/>
        </w:rPr>
        <w:t>
      </w:t>
      </w:r>
      <w:r>
        <w:rPr>
          <w:rFonts w:ascii="Times New Roman"/>
          <w:b w:val="false"/>
          <w:i w:val="false"/>
          <w:color w:val="000000"/>
          <w:sz w:val="28"/>
        </w:rPr>
        <w:t>Избирательный участок № 66</w:t>
      </w:r>
      <w:r>
        <w:br/>
      </w:r>
      <w:r>
        <w:rPr>
          <w:rFonts w:ascii="Times New Roman"/>
          <w:b w:val="false"/>
          <w:i w:val="false"/>
          <w:color w:val="000000"/>
          <w:sz w:val="28"/>
        </w:rPr>
        <w:t>
      </w:t>
      </w:r>
      <w:r>
        <w:rPr>
          <w:rFonts w:ascii="Times New Roman"/>
          <w:b w:val="false"/>
          <w:i w:val="false"/>
          <w:color w:val="000000"/>
          <w:sz w:val="28"/>
        </w:rPr>
        <w:t>Место нахождение избирательного участка: аул Аканбурлык, здание коммунального государственного учреждения "Аканбурлукская неполная средняя школа" государственного учреждения "Отдел образования Айыртауского района Северо-Казахстанской области, телефон 8715(33)52188; границы избирательного участка: аул Аканбурлык, село Красново.</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