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36ee" w14:textId="11f3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25 декабря 2013 года № 5-21-1 "О бюджете Айыртауского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5-23-3. Зарегистрировано Департаментом юстиции Северо-Казахстанской области 8 апреля 2014 года N 2655.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2013 года № 5-21-1 "О бюджете Айыртауского района на 2014-2016 годы (зарегистрировано в Реестре государственной регистрации нормативных правовых актов под № 2480 от 14 января 2014 года, опубликовано 16 января 2014 года в газете "Айыртау таңы", 16 января 2014 года в газете "Айыртауские зори")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 Утвердить бюджет Айыртауского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доходы – 3 191 958,1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573 470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6 489,1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– 26 495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2 585 504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затраты – 3 170 755,4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– 51 257,6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64 913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26 679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26 679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– - 56 733,9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– 56 733,9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64 913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5 476,3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"10-1. Предусмотреть в бюджете района расходы за счет свободных остатков бюджетных средств, сложившихся на начало финансового года,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ХХIII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марта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2014 года № 5-23-3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5-21-1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Айыртауского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586"/>
        <w:gridCol w:w="596"/>
        <w:gridCol w:w="2"/>
        <w:gridCol w:w="5653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3 191 958,1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имуществом,постприватизационная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долгаместных исполнительных органов по выплате вознаграждений и иных платежей по займам из областного бюджтета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2014 года № 5-23-3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5-21-1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Арыкбалыкского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Антоновского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Володарского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Гусаковского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Елецкого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Каратальского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Камсак-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Константиновского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Лобановского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Сырымбетского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Украинского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2014 года № 5-23-3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5-21-1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4"/>
        <w:gridCol w:w="1083"/>
        <w:gridCol w:w="1854"/>
        <w:gridCol w:w="1471"/>
        <w:gridCol w:w="4955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86"/>
        <w:gridCol w:w="1186"/>
        <w:gridCol w:w="1186"/>
        <w:gridCol w:w="5672"/>
        <w:gridCol w:w="223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