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ba364" w14:textId="27ba3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Айыртауского районного маслихата от 25 декабря 2013 года № 5-21-1 "О бюджете Айыртауского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Айыртауского района Северо-Казахстанской области от 16 апреля 2014 года N 5-25-1. Зарегистрировано Департаментом юстиции Северо-Казахстанской области 29 апреля 2014 года N 2692. Утратило силу (письмо маслихата Айыртауского района Северо-Казахстанской области от 30 апреля 2015 года N 3.2.3-2/61)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(письмо маслихата Айыртауского района Северо-Казахстанской области от 30.04.2015 N 3.2.3-2/61).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109,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Айыртауский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от 25 декабря 2013 года № 5-21-1 "О бюджете Айыртауского района на 2014-2016 годы (зарегистрировано в Реестре государственной регистрации нормативных правовых актов под № 2480 от 14 января 2014 года, опубликовано 16 января 2014 года в газете "Айыртау таңы", 16 января 2014 года в газете "Айыртауские зори")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"1. Утвердить бюджет Айыртауского района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доходы – 3 327 084,1 тысяча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налоговым поступлениям – 573 470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неналоговым поступлениям – 6 489,1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поступления от продажи основного капитала – 26 495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поступлениям трансфертов – 2 720 630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затраты – 3 305 881,4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чистое бюджетное кредитование – 51 257,6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бюджетные кредиты – 64 913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погашение бюджетных кредитов – 13 655,4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 сальдо по операциям с финансовыми активами – 26 679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приобретение финансовых активов – 26 679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5) дефицит (профицит) бюджета – - 56 733,9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6) финансирование дефицита (использование профицита) бюджета – 56 733,9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поступление займов – 64 913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погашение займов – 13 655,4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используемые остатки бюджетных средств – 5476,3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"7. Учесть в бюджете района на 2014 год целевые трансферты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83 657 тысяч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12 291 тысяча тенге - на реализацию Государственной программы развития образования Республики Казахстан на 2011-2020 годы,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7 декабря 2010 года № 1118 "Об утверждении Государственной программы развития образования Республики Казахстан на 2011-2020 годы",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оснащение учебным оборудованием кабинетов физики, химии, биологии в государственных учреждениях основного среднего и общего среднего образования – 12 291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29 964 тысяч тенге –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 4 602 тысячи тенге - на выплату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5) 645 тысяч тенге - на выплату государственных пособий на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6) 111 324 тысячи тенге -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(прилагаются).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ХХV внеочередной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Айыртауского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Жанахметов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Айыртауского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Тлеубаева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Айыртауского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области"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Рамазанова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Айыртауского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16 апреля 2014 года № 5-25-1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Айыртауского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25 декабря 2013 года № 5-21-1 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Айыртауского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1116"/>
        <w:gridCol w:w="1110"/>
        <w:gridCol w:w="6"/>
        <w:gridCol w:w="6218"/>
        <w:gridCol w:w="302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3 327 084,1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по кредитам, выданным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2 720 630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2 720 630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3305881,4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283109,1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173879,2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Приватизация,управление коммунальным имуществом,постприватизационная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безопасности дорожного движения в населенных пунктах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217219,5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66499,1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90160,5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жилища, развитие и (или)приобретение инженерно-коммуникационной инфраструктуры и строительство, приобретение, достройка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107220,2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69386,9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116717,7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107647,6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долгаместных исполнительных органов по выплате вознаграждений и иных платежей по займам из областного бюджтета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51257,6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-56733,9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Айыртауского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16 апреля 2014 года № 5-25-1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Айыртауского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25 декабря 2013 года № 5-21-1 </w:t>
            </w:r>
          </w:p>
          <w:bookmarkEnd w:id="2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 сельским округам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"/>
        <w:gridCol w:w="1639"/>
        <w:gridCol w:w="1639"/>
        <w:gridCol w:w="4237"/>
        <w:gridCol w:w="3579"/>
      </w:tblGrid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278361,3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173879,2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66499,1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66499,1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сельским округам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"Аппарат акима Арыкбалыкского 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"Аппарат акима Антоновского 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"Аппарат акима Володарского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Гусаковского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"Аппарат акима Елецкого 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Имантау-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Казанс-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79966,2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Карата-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"Аппарат акима Камсактинского 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"Аппарат акима Констан-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тиновского 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учреждение "Аппарат акима Лобановского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Нижнебур-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Сырымбетского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твенное учреждение "Аппарат акима Украинского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