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c8e0" w14:textId="4fac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Каратальского сельского округа Айыртауского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31 марта 2014 года N 5-23-18. Зарегистрировано Департаментом юстиции Северо-Казахстанской области 6 мая 2014 года N 2757. Утратило силу решением Айыртауского районного маслихата Северо-Казахстанской области от 18 мая 2022 года № 7-18-19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Айыртауского районного маслихата Северо-Казахстанской области от 18.05.2022 </w:t>
      </w:r>
      <w:r>
        <w:rPr>
          <w:rFonts w:ascii="Times New Roman"/>
          <w:b w:val="false"/>
          <w:i w:val="false"/>
          <w:color w:val="ff0000"/>
          <w:sz w:val="28"/>
        </w:rPr>
        <w:t>№ 7-18-19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Айыртауский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количественный состав представителей жителей сел для участия в сходе местного сообщества Каратальского сельского округа Айыртауского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Каратальского сельского округа Айыртауского района Северо-Казахстанской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XХIII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Айыртауского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5-23-18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Каратальского сельского округа Айыртауского района Северо-Казахстанской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Каратальского сельского округа Айыртауского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Ботай Каратальского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Высокое Каратальского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Каратал Каратальского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Коскуль Каратальского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Шукирлик Каратальского сельского округа Айыртауского района Северо-Казахстанской области.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Айыртауского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 № 5-23-18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Каратальского сельского округа Айыртауского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Каратальского сельского округа Айыртауского района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Каратальского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Каратальского сельского округа созывается и проводится с целью избрания представителей для участия в сходе местного сообщества.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Каратальского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Айыртауского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Каратальского сельского округа организуется акимом Каратальского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Каратальского сельского округа,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Каратальского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Каратальского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Каратальского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Айыртауским районным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Каратальского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