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5f4e" w14:textId="d3d5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Володарского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5-23-5. Зарегистрировано Департаментом юстиции Северо-Казахстанской области 6 мая 2014 года N 2758.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сел, улиц и многоквартирных жилых домов для участия в сходе местного сообщества Володарского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Володарского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и многоквартирных жилых домов Володарского сельского округа Айыртауского района Северо-Казахстанской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Айыртауского районного маслихата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7-2-3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сел, улиц и многоквартирных жилых домов Володарского сельского округа Айыртауского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Абылайхана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М.Янко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Акана-серэ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Д.Бедного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Жамбула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Ильина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Забелкина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Лесная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Энергетиков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Макаренко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Горем-22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Элеваторная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Тенистая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СПТУ-4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ДСУ-75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Железнодорожная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Строительная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Приозерная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Дмитриева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Байкена Ашимова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Жапек батыра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Панфилова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Чепрасова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Скнарева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Профессиональная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Т.Боканова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ПТШ-11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Лермонтова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Матросова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Некрасова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Ементаева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Орынбая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Асеева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Учительская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многоквартирных жилых домов 75, 8, 4, 9, 18, 24, 3 улицы Микрорайон Первый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многоквартирных жилых домов 43, 44, 55, 56, 78, 47, 46, 52, 53, 48 улицы Микрорайон Второй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Ауельбекова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Ш.Уалиханова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Чехова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Пушкина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Л.Чайкиной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Гоголя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Литвинова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Умышева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Муканова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Губарькова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Кусаинова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Кенжетаева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Хаирова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Королева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Кенесары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Сыздыкова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Байтерек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Дружбы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Совхозная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Березовая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Светлая села Саумалколь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Старая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Березовая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Быковского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Лесная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Шоссейная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Лермонтова села Новоукраинка Володарского 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Айыртау Володарского 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Володарского 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Галицино Володарского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Красногорка Володарского 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Орловка Володарского 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Володарского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Володарского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Володарского сельского округа.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сел, улиц и многоквартирных жилых домов (далее – раздельный сход) на территории Володарского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Володарского сельского округа.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Володарского сельского округа организуется акимом Володарского сельского округа.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Володарского сельского округа,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Володарского сельского округа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Володарского сельского округа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Володарского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Володарского сельского округа.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