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3c34" w14:textId="7bb3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Арыкбалыкского сельского округа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5-23-9. Зарегистрировано Департаментом юстиции Северо-Казахстанской области 6 мая 2014 года N 2762. Утратило силу решением Айыртауского районного маслихата Северо-Казахстанской области от 18 мая 2022 года № 7-18-19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Айыртауский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и улиц для участия в сходе местного сообщества Арыкбалыкского сельского округа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Арыкбалыкского сельского округа Айыртауского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XХIII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Арыкбалыкского сельского округа Айыртауского района Северо-Казахстанской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Арыкбалыкского сельского округа Айыртауского района Северо- 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Агынтай Батыр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Ералы Мұқашев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Конституции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Механизаторов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Бәйкен Әшімов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Николая Нижникова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Нагорная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Шоқан Уәлиханов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М.Горького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Северная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Новоселова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АТП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Рабочая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40 лет Победы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Райавтодор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Сейфуллина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Энтузиастов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Кузнечная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Горное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Карасай Батыр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Баян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Целинное Арыкбалыкского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Арыкбалыкского сельского округа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Арыкбалыкского сельского округа Айыртауского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и улиц Арыкбалыкского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и улиц (далее – раздельный сход) на территории Арыкбалыкского сельского округа созывается и проводится с целью избрания представителей для участия в сходе местного сообщества.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Арыкбалыкского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Айыртауского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и улиц Арыкбалыкского сельского округа организуется акимом Арыкбалыкского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и улиц Арыкбалыкского сельского округа,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Арыкбалыкского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Арыкбалыкского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и улиц Арыкбалыкского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Айыртауским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Арыкбалыкского сельского округа.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