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cfb2" w14:textId="7c4c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Лобановского сельского округа Айыртауского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31 марта 2014 года N 5-23-10. Зарегистрировано Департаментом юстиции Северо-Казахстанской области 6 мая 2014 года N 2763. Утратило силу решением Айыртауского районного маслихата Северо-Казахстанской области от 18 мая 2022 года № 7-18-19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Айыртауский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и улиц для участия в сходе местного сообщества Лобановского сельского округа Айыртауского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Лобановского сельского округа Айыртауского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XХIII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5-23-10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Лобановского сельского округа Айыртауского района Северо-Казахстанской области для участия в сходе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Айыртауского районного маслихата Северо-Казахстанской области от 25.11.2021 </w:t>
      </w:r>
      <w:r>
        <w:rPr>
          <w:rFonts w:ascii="Times New Roman"/>
          <w:b w:val="false"/>
          <w:i w:val="false"/>
          <w:color w:val="ff0000"/>
          <w:sz w:val="28"/>
        </w:rPr>
        <w:t>№ 7-12-15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и улиц Лобановского сельского округа Айыртауского района Северо- 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аула Альжан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Заря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Лесхоз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Озерная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Набережная села Лобаново Лобановского сельского округа Айыртауского рай 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Еркін Әуелбеков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Сәбит Мұқанов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Абай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Мағжан Жумабаев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Шоқан Уәлиханов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Ақан сері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Василий Антонов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Кенжетай Рамазанов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Степная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Ямная села Лобаново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Шалкар Лобановского сельского округа Айыртауского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5-23-10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Лобановского сельского округа Айыртауского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Лобановского сельского округа Айыртауского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и улиц Лобановского сельского округа.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и улиц (далее – раздельный сход) на территории Лобановского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Лобановского сельского округа.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Айыртауского района на проведение схода местного сообщества.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и улиц Лобановского сельского округа организуется акимом Лобановского сельского округа.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и улиц Лобановского сельского округа, имеющих право в нем участвовать.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Лобановского сельского округа или уполномоченным им лицом.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Лобановского сельского округа или уполномоченное им лицо.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и улиц Лобановского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Айыртауским районным маслихатом.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Лобановского сельского округа.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