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4ed7" w14:textId="a244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Украинского сельского округа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5-23-16. Зарегистрировано Департаментом юстиции Северо-Казахстанской области 6 мая 2014 года N 2769. Утратило силу решением Айыртауского районного маслихата Северо-Казахстанской области от 18 мая 2022 года № 7-18-19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Айыртауский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и улиц для участия в сходе местного сообщества Украинского сельского округа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Украинского сельского округа Айыртауского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XХIII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Украинского сельского округа Айыртауского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Украинского сельского округа Айыртауского района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Бурлык Украинского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Каменный Брод Украинского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Карловка Украинского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Кирилловка Украинского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Кутузовка Украинского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Петропавловка Украинского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Сарысай Украинского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Сарытубек Украинского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Украинского сельского округа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Украинского сельского округа Айыртауского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и улиц Украинского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и улиц (далее – раздельный сход) на территории Украинского сельского округа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Украинского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Айыртауского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и улиц Украинского сельского округа организуется акимом Украинского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и улиц Украинского сельского округа,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Украинского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Украинского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и улиц Украинского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Айыртауским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Украинского сельского округа.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