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0391" w14:textId="8210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Камсактинского сельского округа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5-23-17. Зарегистрировано Департаментом юстиции Северо-Казахстанской области 6 мая 2014 года N 2770. Утратило силу решением Айыртауского районного маслихата Северо-Казахстанской области от 18 мая 2022 года № 7-18-19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Айыртауский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для участия в сходе местного сообщества Камсактинского сельского округа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Камсактинского сельского округа Айыртауского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XХIII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Камсактинского сельского округа Айыртауского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Камсактинского сельского округа Айыртауского района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Бирлестик Камсактинского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Карасевка Камсактинского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Кумтоккен Камсактинского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Орлиногорское Камсактинского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Укили Ыбырай Камсактинского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Светлое Камсактинского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Камсактинского сельского округа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Камсактинского сельского округа Айыртауского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Камсактинского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Камсактинского сельского округа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Камсактинского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Айыртауского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Камсактинского сельского округа организуется акимом Камсактинского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Камсактинского сельского округа,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Камсактинского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Камсактинского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Камсактинского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Айыртауским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Камсактинского сельского округа.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