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411d" w14:textId="9ae4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
от 25 декабря  2013 года № 5-21-3 "О предоставлении в 2014 году 
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Айыртауского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11 апреля 2014 года N 5-24-1. Зарегистрировано Департаментом юстиции Северо-Казахстанской области 11 мая 2014 года N 2773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25 декабря 2013 года № 5-21-3 «О предоставлении в 2014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Айыртауского района» (зарегистрировано в Реестре государственной регистрации нормативных правовых актов под № 2506, опубликовано 30 января 2014 года в газетах «Айыртау таңы», «Айыртауские зори»)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предоставлении в 2014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Айыртауского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 учетом потребности, заявленной акимом района,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Айыртауского района на 2014 год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в виде бюджетного кредита в сумме заявленной специалистом, не превышающей одну тысячу пятисоткратного размера месячного расчетного показателя на момент подачи заявления.».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Председатель XXIV очередной сессии       Секретарь Айыртауского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Айыртауского районного маслихата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C. Есенгалиев                             Р. Тлеубаева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