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f730" w14:textId="112f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Айыртаускому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17 апреля 2014 года N 188. Зарегистрировано Департаментом юстиции Северо-Казахстанской области 22 мая 2014 года N 2800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Айыртауского района Северо-Казахстанской области от 03.10.2014 N 473.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по Айыртаускому району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Айыртауского района Северо-Казахстанской области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3 мая 2014 года.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188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в Айыртауском районе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678"/>
        <w:gridCol w:w="3239"/>
        <w:gridCol w:w="2322"/>
        <w:gridCol w:w="4674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п/п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Земледельческая зона, ПЗР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степная, равнинная, колочно-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среднеранние сорта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2014 года по 5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среднеспелые сорта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30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2014 года по 25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25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Ячмень-раннеспелые сорта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2014 года по 5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Ячмень-среднеспелые сорта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2014 года по 3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2014 года по 30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27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2014 года по 30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2014 года по 18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27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2014 года по 28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2014 года по 30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традиционному пару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2014 года по 20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минимальному и нулевому пару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28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2014 года по 25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2014 года по 20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26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2014 года по 30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2014 года по 20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2014 года по 24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зеленный корм: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(овес+горох, горох+овес+ячмень), сено: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(суданская трава;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просо; могар;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овес+вика) и сенаж: (овес+ячмень+горох+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пшеница; овес+горох; просо+горох)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2014 года по 10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(горох + овес)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2014 года по 10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(овес+ячмень+горох+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пшеница, суданская трава+горох, просо+горох)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2014 года по 25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(горох+овес+ ячмень,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трава+горох,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овес+горох)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июня 2014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2014 года по 10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июля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июля 2014 года по 10 июля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(люцерна, донник, эспарцет, козлятник, кострец, житняк)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2014 года по 15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cрок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июля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5 июля 2014 года по 20 июля 2014 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августа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августа 2014 года по 15 августа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2014 года по 20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2014 года по 20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2014 года по 5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2014 года по 5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2014 года по 12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2014 года по 12 июня 2014 года</w:t>
            </w:r>
          </w:p>
        </w:tc>
      </w:tr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 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сопочная и мелко-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сопочная (в пределах Кокшетау-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возвышен-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среднеранние сорта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2014 года по 3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среднеспелые сорта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30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2014 года по 25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27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Ячмень-раннеспелые сорта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2014 года по 5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Ячмень-среднеспелые сорта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2014 года по 1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2014 года по 3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27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2014 года по 31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2014 года по 18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2014 года по 30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2014 года по 30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2014 года по 28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традиционному пару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2014 года по 22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минимальному и нулевому пару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30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2014 года по 28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2014 года по 22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2014 года по 28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2014 года по 31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на силос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2014 года по 20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2014 года по 24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(овес+горох; горох+овес+ячмень), сено: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(суданская трава; просо; могар;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овес+вика),сенаж: (овес+ячмень+горох; овес+горох; просо+горох)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июня 2014 года 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2014 года по 10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(горох + овес)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2014 года по 10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(овес+ячмень+горох+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пшеница; суданская трава+ горох;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просо+горох)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2014 года по 25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(горох+овес+ ячмень;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трава+горох;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овес+горох)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июня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2014 года по 10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июля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июля 2014 года по 10 июля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(люцерна, донник, эспарцет, козлятник, кострец, житняк)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2014 года по 11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cрок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июля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июля 2014 года по 15 июля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августа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августа 2014 года по 15 августа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2014 года по 20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2014 года по 20 мая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2014 года по 5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2014 года по 5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Рассада капусты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2014 года по 12 июня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 2014 года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28 мая 2014 года по 12 июня 2014 года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