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be0e" w14:textId="cc4b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2013 года № 5-21-1 "О бюджете Айыртауского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10 июня 2014 года N 5-27-1. Зарегистрировано Департаментом юстиции Северо-Казахстанской области 18 июня 2014 года N 2820.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2013 года № 5-21-1 "О бюджете Айыртауского района на 2014-2016 годы (зарегистрировано в Реестре государственной регистрации нормативных правовых актов под № 2480, опубликовано 16 января 2014 года в газете "Айыртау таңы", 16 января 2014 года в газете "Айыртауские зори")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"1. Утвердить бюджет Айыртауского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доходы – 3 327 084,1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поступлениям – 573 470,0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неналоговым поступлениям – 6 489,1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– 26 495,0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трансфертов – 2 720 630,0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затраты – 3 310 881,4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– 51 257,6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– 64 913,0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– 13 655,4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– 21 679,0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– 21 679,0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– - 56 733,9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– 56 733,9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– 64 913,0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– 13 655,4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– 5 476,3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"10. Утвердить резерв местного исполнительного органа Айыртауского района на 2014 год в сумме 5 966,5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ХХVII внеочередной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Гладкий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июня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июня 2014 года № 5-27-1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5-21-1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008"/>
        <w:gridCol w:w="274"/>
        <w:gridCol w:w="990"/>
        <w:gridCol w:w="22"/>
        <w:gridCol w:w="6340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3 327 084,1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Приватизация,управление коммунальным имуществом,постприватизационная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долгаместных исполнительных органов по выплате вознаграждений и иных платежей по займам из областного бюджтета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-56 733,9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июня 2014 года № 5-27-1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5-21-1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6"/>
        <w:gridCol w:w="1576"/>
        <w:gridCol w:w="4372"/>
        <w:gridCol w:w="3665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5"/>
        <w:gridCol w:w="1735"/>
        <w:gridCol w:w="1773"/>
        <w:gridCol w:w="1773"/>
        <w:gridCol w:w="1736"/>
        <w:gridCol w:w="1774"/>
        <w:gridCol w:w="177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 дение "Аппарат акима Арыкба 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 ние "Аппарат акима Антонов ского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 ние "Аппарат акима Володар ского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 ние "Аппарат акима Гусаков ского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 ние "Аппарат акима Елецкого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 ние "Аппарат акима Имантау ского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 ние "Аппарат акима Казан ского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784"/>
        <w:gridCol w:w="1746"/>
        <w:gridCol w:w="1746"/>
        <w:gridCol w:w="1746"/>
        <w:gridCol w:w="1747"/>
        <w:gridCol w:w="178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 ние "Аппарат акима Каратальского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 ние "Аппарат акима Камсак тинского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"Аппарат акима Константиновско-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Лобановского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Нижнебур-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Сырым бетско-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 ние "Аппарат акима Украин ского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