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94af" w14:textId="75e9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2013 года № 5-21-1 "О бюджете Айыртауского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июля 2014 года N 5-28-1. Зарегистрировано Департаментом юстиции Северо-Казахстанской области 16 июля 2014 года N 2853.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2013 года № 5-21-1 "О бюджете Айыртауского района на 2014-2016 годы (зарегистрировано в Реестре государственной регистрации нормативных правовых актов под № 2480, опубликовано 16 января 2014 года в газете "Айыртау таңы", 16 января 2014 года в газете "Айыртауские зори")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 Утвердить бюджет Айыртауского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доходы – 3 366 059,3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573 470,0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8 679,1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– 44 305,0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2 739 605,2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затраты – 3 351 827,7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– 51 257,6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64 913,0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31 679,0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31 679,0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– - 68 705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– 68 705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64 913,0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13 655,4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17 447,4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"9. Учесть в бюджете района на 2014 год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2020" (далее Дорожная карта занятости 2020)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8189 тысяч тенге - на ремонт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тысячи тенге – на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целевые трансферты на развитие - 10 000 тысяч тенге на соединение тепловых сетей МКР-1 и МКР-2 села Саумалколь Айыртауского района (приобретение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целевые текущие трансферты – 6 171,2 тысячи тенге на проведение услуг по применению препаратов для профилактики и диагностике энзоотических болезней.";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"10. Утвердить резерв местного исполнительного органа Айыртауского района на 2014 год в сумме 2 166,5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"10-1. Предусмотреть в бюджете района расходы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областного бюджета, погашению долга местного исполнительного органа перед вышестоящим бюджетом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Гладкий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июля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июля 2014 года № 5-28-1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5-21-1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6482"/>
        <w:gridCol w:w="30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июля 2014 года № 5-28-1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5-21-1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517"/>
        <w:gridCol w:w="517"/>
        <w:gridCol w:w="1613"/>
        <w:gridCol w:w="1203"/>
        <w:gridCol w:w="1326"/>
        <w:gridCol w:w="1326"/>
        <w:gridCol w:w="1326"/>
        <w:gridCol w:w="1428"/>
        <w:gridCol w:w="1250"/>
        <w:gridCol w:w="1430"/>
      </w:tblGrid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Госу-дар ственное учреж дение "Аппарат акима Арык-балыкского сель-ского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Госу-дар ственное учреждение "Аппарат акима Анто-нов ского сель-ского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Госу-дар ственное учреждение "Аппарат акима Воло-дар ского сель-ского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Госу-дар ственное учреждение "Аппарат акима Гуса-ков- ского сель-ского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Госу-дар ственное учреждение "Аппарат акима Елец-кого сель-ского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Госу-дар ственное учреждение "Аппарат акима Иман-тау- ского сель-ского окру-га"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обеспече- 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 ные расходы государ- 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коммуналь- 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 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захороне- 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Благоу- 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 ция водоснаб- 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641"/>
        <w:gridCol w:w="1441"/>
        <w:gridCol w:w="1612"/>
        <w:gridCol w:w="1411"/>
        <w:gridCol w:w="1584"/>
        <w:gridCol w:w="1756"/>
        <w:gridCol w:w="16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ственное учрежде ние "Аппарат акима Казанского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ствен- ное учрежде ние "Аппа- рат акима Кара- 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ственное учрежде ние "Аппарат акима Камсак- тинского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ственное учрежде-ние "Аппарат акима Констан-тинов- ского сельско-го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Государ-ственное учрежде-ние "Аппарат акима Лобанов-ского сель- 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"Аппа- рат акима Нижне- бурлук-ского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ное учреждение "Аппа- рат акима Сырым- бет-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ствен- ное учрежде ние "Аппа- рат акима Украин ского сельско 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июля 2014 года № 5-28-1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5-21-1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2014 года, возврат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областного бюджета, погашению долга местного исполнительного органа перед вышестоящим бюджетом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421"/>
        <w:gridCol w:w="928"/>
        <w:gridCol w:w="1421"/>
        <w:gridCol w:w="3212"/>
        <w:gridCol w:w="4390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 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53"/>
        <w:gridCol w:w="1153"/>
        <w:gridCol w:w="1153"/>
        <w:gridCol w:w="5517"/>
        <w:gridCol w:w="2511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