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9422" w14:textId="4499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помещения для проведения встреч с выборщиками кандидатов в акимы Константиновского и Украинского сельских округов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 июля 2014 года N 334. Зарегистрировано Департаментом юстиции Северо-Казахстанской области 31 июля 2014 года N 2886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Айыртауского района Северо-Казахстанской области от 11.09.2014 N 447.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Айыртауской районной избирательной комиссией (по согласованию) места для размещения агитационных печатных материалов для всех кандидатов в акимы Константиновского и Украинского сельских округов Айыртауского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выборщиками всех кандидатов в акимы Константиновского и Украинского сельских округов Айыртауского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Айыртауского района Северо-Казахстанской области Кайнетова Курмангазы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16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Айыртауской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Мергасимов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июля 2014 года № 334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Константиновского и Украинского сельских округов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182"/>
        <w:gridCol w:w="9607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 – на щите возле здания ТОО «Константиновка 2004» (по согласованию)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 сельский округ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Кирилловка – на щите возле здания торгового павильона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июля 2014 года № 334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выборщиками кандидатов в акимы Константиновского и Украинского сельских округов на территории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3995"/>
        <w:gridCol w:w="6514"/>
      </w:tblGrid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выборщиками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Саумалколь: читальный зал государственного коммунального предприятия «Централизованная библиотечная система»,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Сере дом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