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876da" w14:textId="f3876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предоставления помещения для проведения встреч зарегистрированных кандидатов в депутаты Айыртауского районного маслихата с избирателями вместо выбывшего депутата по избирательному округу № 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8 сентября 2014 года N 445. Зарегистрировано Департаментом юстиции Северо-Казахстанской области 22 сентября 2014 года N 2939. Утратило силу постановлением акимата Айыртауского района Северо-Казахстанской области от 9 января 2015 года N 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Айыртауского района Северо-Казахстанской области от 09.01.2015 N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 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"О выборах в Республике Казахстан" акимат Айыртауского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Айыртауской районной избирательной комиссией (по согласованию) места для размещения агитационных печатных материалов для зарегистрированных кандидатов в депутаты Айыртауского районного маслихата вместо выбывшего депутата по избирательному округу № 13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на договорной основе помещения для проведения встреч зарегистрированных кандидатов в депутаты Айыртауского районного маслихата с избирателями вместо выбывшего депутата по избирательному округу № 13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Айыртауского района Северо-Казахстанской области Кайнетова Курмангазы Сериковича.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01 октября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Тастемиров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Айыртауской районной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 сентября 2014 года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Мергасимов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 Айыртауского района от 8 сентября 2014 года № 445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</w:t>
      </w:r>
      <w:r>
        <w:br/>
      </w:r>
      <w:r>
        <w:rPr>
          <w:rFonts w:ascii="Times New Roman"/>
          <w:b/>
          <w:i w:val="false"/>
          <w:color w:val="000000"/>
        </w:rPr>
        <w:t>
для размещения агитационных печатных материалов для зарегистрированных кандидатов в депутаты Айыртауского районного маслихата вместо выбывшего депутата по избирательному округу № 13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0"/>
        <w:gridCol w:w="1541"/>
        <w:gridCol w:w="8789"/>
      </w:tblGrid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и адреса нахождения конструкций для размещения печатных агитационных материалов предвыборной агитации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Имантауский сельский округ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Имантау – на щите возле здания магазина "Мега"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Верхний Бурлук – на щите возле здания магазина "Леденева"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 Айыртауского района от 8 сентября 2014 года № 445</w:t>
            </w:r>
          </w:p>
          <w:bookmarkEnd w:id="2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помещений, предоставляемых на договорной основе для проведения встреч с избирателями зарегистрированными кандидатами в депутаты Айыртауского районного маслихата вместо выбывшего детутата по избирательному округу № 13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4"/>
        <w:gridCol w:w="3980"/>
        <w:gridCol w:w="6536"/>
      </w:tblGrid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аульного (сельского) округа,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 для встреч с избирателями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Имантауский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Имантау - фойе отделения АО "Казпочта"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Верхний Бурлук - фойе магазина "Леденева"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