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00a9c" w14:textId="2c00a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3 октября 2014 года № 379. Зарегистрировано Департаментом юстиции Северо-Казахстанской области 7 ноября 2014 года № 2982. Утратило силу постановлением акимата Айыртауского района Северо-Казахстанской области от 25 января 2016 года N 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Айыртауского района Северо-Казахстанской области от 25.01.2016 </w:t>
      </w:r>
      <w:r>
        <w:rPr>
          <w:rFonts w:ascii="Times New Roman"/>
          <w:b w:val="false"/>
          <w:i w:val="false"/>
          <w:color w:val="ff0000"/>
          <w:sz w:val="28"/>
        </w:rPr>
        <w:t>N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Айыртауского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постановление акимата Айыртауского района Северо-Казахстанской области от 04 мая 2008 года № 109 "Об определении Перечня должностей специалистов социального обеспечения, образования, культуры, работающих в аульной (сельской) местности, имеющих право на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за счет средств бюджета района" (зарегистрировано в Реестре государственной регистрации нормативных правовых актов от 08 мая 2008 года за № 13-3-63, опубликовано 23 мая 2008 года в районной газете "Айыртау таңы", 23 мая 2008 года в районной газете "Айыртауские зори").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Айыртауского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Айыртауского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 октября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Айыртауского района Северо-Казахстанской области от 3 октября 2014 года № 479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Должности специалистов в области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заместитель (в том числе первый)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отделения;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врачи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зубной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психолог;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медицинский статистик;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акушерка;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фармацевт;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фельдшер;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специалист по социальной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в области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заведующий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консультант;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специалист центра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Должности специалистов в области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заместитель (в том числе первый)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дошкольного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заместитель (в том числе первый) руководителя дошкольного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заведующий библиотекой;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заведующий интернатом;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помощник воспитателя;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руководитель методического кабинета;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хореограф.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Должности специалистов в области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заместитель (в том числе первый)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заведующий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заведующий частью;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руководитель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звукорежиссер;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старший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художник.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Должности специалистов в области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заместитель (в том числе первый)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тренер;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тренер-преподаватель.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Должности специалистов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ветеринарный фельдшер.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