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e9c8" w14:textId="bb8e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крупного рогатого скота в селе Альжан Лобановского сельского округа Айыртауского района Северо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Лобановского сельского округа Айыртауского района Северо-Казахстанской области от 30 июня 2014 года N 5. Зарегистрировано Департаментом юстиции Северо-Казахстанской области 28 июля 2014 года N 2881. Утратило силу решением акима Лобановского сельского округа Айыртауского района Северо-Казахстанской области от 9 ноября 2015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Лобановского сельского округа Айыртауского района Северо-Казахстанской области от 9.11.2015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руководителя государственного учреждения "Айыртауская районная территориальная инспекция Комитета ветеринарного контроля и надзора Министерства сельского хозяйства Республики Казахстан" от 12 июня 2014 года № 05-30/43 "Об установлении ограничительных мероприятий по бруцеллезу крупного рогатого скота в селе Альжан Лобановского сельского округа Айыртауского района Северо- Казахстанской области" в целях ликвидации эпизоотического очага и предупреждения распространения заразной болезни животных - бруцеллеза крупного рогатого скота, аким Лобановского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по бруцеллезу крупного рогатого скота в селе Альжан Лобановского сельского округа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"Айыртауская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врач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 праве хозяйственного 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"Айыртауская центральная районная больница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"Айыртауское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Лубинец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сельского хозяйства и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