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fbb08" w14:textId="72fbb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улиц для участия в сходе местного сообщества Алкатерекского сельского округа Акжарского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31 марта 2014 года N 22-5. Зарегистрировано Департаментом юстиции Северо-Казахстанской области 30 апреля 2014 года N 2701. Утратил силу решением Акжарского районного маслихата Северо-Казахстанской области от 28 января 2022 года № 14-4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Акжарского районного маслихата Северо Казахстанской области от 28.01.2022 </w:t>
      </w:r>
      <w:r>
        <w:rPr>
          <w:rFonts w:ascii="Times New Roman"/>
          <w:b w:val="false"/>
          <w:i w:val="false"/>
          <w:color w:val="ff0000"/>
          <w:sz w:val="28"/>
        </w:rPr>
        <w:t>№ 14-4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Акжарский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количественный состав представителей жителей улиц для участия в сходе местного сообщества Алкатерекского сельского округа Акжарского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Алкатерекского сельского округа Акжарского района Северо-Казахстанской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Кудьяров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 № 22-5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улиц Алкатерекского сельского округа Акжарского района Северо-Казахстанской области 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улицы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улицы Алкатерекского сельского округа Акжарского района Северо-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Шакима Кусайнова села Алкатерек Алкатерекского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Сакен Сейфулина села Алкатерек Алкатерекского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Жастар села Алкатерек Алкатерекского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Малика Габдулина села Алкатерек Алкатерекского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Алия Молдагулова села Алкатерек Алкатерекского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Достык села Алкатерек Алкатерекского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Абылайхана села Алкатерек Алкатерекского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Кенесары села Алкатерек Алкатерекского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Алкатерек села Алкатерек Алкатерекского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Подстанция села Алкатерек Алкатерекского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Бауыржана Момышулы села Алкатерек Алкатерекского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Сары-арка села Алкатерек Алкатерекского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Кунанбаева села Алкатерек Алкатерекского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Аль–Фараби села Алкатерек Алкатерекского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Шокана Уалиханова села Алкатерек Алкатерекского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Акана–серэ села Алкатерек Алкатерекского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 № 22-5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Алкатерекского сельского округа Акжарского района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Общее положение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Алкатерекского сельского округа Акжарского района Северо-Казахстанской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улиц Алкатерекского сельского округа Акжарского района Северо-Казахстанской области.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улиц (далее – раздельный сход) на территории Алкатерекского сельского округа Акжарского района Северо-Казахстанской области созывается и проводится с целью избрания представителей для участия в сходе местного сообщества.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Алкатерекского сельского округа Акжарского района Северо-Казахстанской области. Проведение раздельного схода допускается при наличии положительного решения акима Акжарского района Северо-Казахстанской области на проведение схода местного сообщества.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улиц Алкатерекского сельского округа Акжарского района Северо-Казахстанской области организуется акимом Алкатерекского сельского округа Акжарского района Северо-Казахстанской области.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улиц Алкатерекского сельского округа Акжарского района Северо-Казахстанской области, имеющих право в нем участвовать.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Алкатерекского сельского округа Акжарского района Северо-Казахстанской области или уполномоченным им лицом.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Алкатерекского сельского округа Акжарского района Северо-Казахстанской области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улиц Алкатерекского сельского округа Акжарского района Северо-Казахстанской области для участия в сходе местного сообщества выдвигаются участниками раздельного схода в соответствии с количественным составом утвержденным Акжарским районным маслихатом Северо-Казахстанской области.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Алкатерекского сельского округа Акжарского района Северо-Казахстанской области.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