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118b8" w14:textId="40118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улиц сел для участия в сходе местного сообщества Кулыкольского сельского округа Акжарского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31 марта 2014 года N 22-9. Зарегистрировано Департаментом юстиции Северо-Казахстанской области 4 мая 2014 года N 2712. Утратил силу решением Акжарского районного маслихата Северо-Казахстанской области от 28 января 2022 года № 14-4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Акжарского районного маслихата Северо Казахстанской области от 28.01.2022 </w:t>
      </w:r>
      <w:r>
        <w:rPr>
          <w:rFonts w:ascii="Times New Roman"/>
          <w:b w:val="false"/>
          <w:i w:val="false"/>
          <w:color w:val="ff0000"/>
          <w:sz w:val="28"/>
        </w:rPr>
        <w:t>№ 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Акжарский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количественный состав представителей жителей улиц сел для участия в сходе местного сообщества Кулыкольского сельского округа Акжарского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Кулыкольского сельского округа Акжарского района Северо-Казахстанской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Акжарского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Кудьяров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22-9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сел Кулыкольского сельского округа Акжарского района Северо-Казахстанской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улицы села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улицы села Кулыкольского сельского округа Акжарского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Халыкова села Кулыколь, Кулыкольского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Гагарина села Кулыколь, Кулыкольского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 села Кулыколь, Кулыкольского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 села Кулыколь, Кулыкольского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35-летие Целины села Кулыколь, Кулыкольского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 села Кулыколь, Кулыкольского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села Кулыколь, Кулыкольского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Улкен-Карой села Карашилик, Кулыкольского сельского округа Акжарского района Северо-Казахстанской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Карауская села Карашилик, Кулыкольского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 села Карашилик, Кулыкольского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Восточная села Карашилик, Кулыкольского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села Карашилик, Кулыкольского сельского округа Акжарского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22-9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Кулыкольского сельского округа Акжарского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Кулыкольского сельского округа Акжарского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улиц сел Кулыкольского сельского округа Акжарского района Северо-Казахстанской области.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улиц сел (далее – раздельный сход) на территории Кулыкольского сельского округа Акжарского района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Кулыкольского сельского округа Акжарского района Северо-Казахстанской области. Проведение раздельного схода допускается при наличии положительного решения акима Акжарского района Северо-Казахстанской области на проведение схода местного сообщества.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улиц сел Кулыкольского сельского округа Акжарского района Северо-Казахстанской области организуется акимом Кулыкольского сельского округа Акжарского района Северо-Казахстанской области.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улиц сел Кулыкольского сельского округа Акжарского района Северо-Казахстанской области, имеющих право в нем участвовать.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Кулыкольского сельского округа Акжарского района Северо-Казахстанской области или уполномоченным им лицом.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Кулыкольского сельского округа Акжарского района Северо-Казахстанской области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улиц сел Кулыкольского сельского округа Акжарского района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 утвержденным маслихатом Акжарского района Северо-Казахстанской области.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Кулыкольского сельского округа Акжарского района Северо-Казахстанской области.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