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cec1" w14:textId="b48c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 для участия в сходе местного сообщества Талшыкского сельского округа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марта 2014 года N 22-14. Зарегистрировано Департаментом юстиции Северо-Казахстанской области 4 мая 2014 года N 2714. Утратил силу решением Акжарского районного маслихата Северо-Казахстанской области от 28 января 2022 года № 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Акжарского районного маслихата Северо 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улиц и многоквартирных жилых домов сел для участия в сходе местного сообщества Талшыкского сельского округа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Талшыкского сельского округа Акжарского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многоквартирных жилых домов сел Талшыкского сельского округа Акжарского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и адрес многоквартирного жилого дома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улицы и многоквартирного жилого дома села Талшикского сельского округа Акжарского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Муканова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Ломоносова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Аблай-хана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Оразбай Шамшинурова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Газиза Кусаинова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Садвокасова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Ешима Мусайбекова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Жумабаева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Колхозная села Талшык Талшыкского сельского округа Акжарского района Северо-Казахстанской области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Сейфулина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Ветеринарная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дом №7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дом №10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дом №12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дом №8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 дом №1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 дом №4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 дом №25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дом №22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дом №23 села Талшык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Гаражная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 села Ульгули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Ковальчука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 села Казанское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Тугуржап Талшыкского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22-14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Талшыкского сельского округа Акжарского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Талшыкского сельского округа Акжарского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и многоквартирных жилых домов сел Талшыкского сельского округа Акжарского района Северо-Казахстанской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и многоквартирных жилых домов сел (далее – раздельный сход) на территории Талшыкского сельского округа Акжарского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Талшыкского сельского округа Акжарского района Северо-Казахстанской области. Проведение раздельного схода допускается при наличии положительного решения акима Акжарского района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жителей улиц и многоквартирных жилых домов сел Талшыкского сельского округа Акжарского района Северо-Казахстанской области организуется акимом Талшыкского сельского округа Акжарского района Северо-Казахстанской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улиц и многоквартирных жилых домов сел Талшыкского сельского округа Акжарского района Северо-Казахстанской области,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Талшыкского сельского округа Акжарского района Северо-Казахстанской области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Талшыкского сельского округа Акжарского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 и многоквартирных жилых домов сел Талшыкского сельского округа Акжарского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Акжарским районным маслихатом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Талшыкского сельского округа Акжарского района Северо-Казахстанской области.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