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5145" w14:textId="a795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и многоквартирных жилых домов сел для участия в сходе местного сообщества Ленинградского сельского округа Акжарского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31 марта 2014 года N 22-10. Зарегистрировано Департаментом юстиции Северо-Казахстанской области 4 мая 2014 года N 2715. Утратил силу решением Акжарского районного маслихата Северо-Казахстанской области от 28 января 2022 года № 14-4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Акжарского районного маслихата Северо Казахстанской области от 28.01.2022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улиц и многоквартирных жилых домов сел для участия в сходе местного сообщества Ленинградского сельского округа Акжарского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Ленинградского сельского округа Акжарского района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Кудьяров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22-10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многоквартирных жилых домов сел Ленинградского сельского округа Акжарского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 и адреса многоквартирного жилого дома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улицы и многоквартирного жилого дома села Ленинградского сельского округа Акжарского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Автомобильная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Аблайхана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Биржансал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Дзержинского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Жумабаева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Горького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Карла Маркса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Кусаинова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Красивая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Куйбышева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Кооперативная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Лихачева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Мусабаева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Насосная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Омская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Пролетарская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Подстанция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Сельская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Совхозная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Терешковой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Халыкова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Экспериментальная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Урицкого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Калужская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дом № 18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 дом № 25 села Ленинградское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 Дәуіт ауылы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села Дауит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Карла Маркса села Дауит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 села Дауит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Спортивная села Дауит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 села Дауит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Привокзальная села Дауит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Станционная села Дауит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Элеваторная села Дауит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села Дауит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Автомобильная села Дауит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Ленинградская села Дауит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 села Дауит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Нефтебаза села Дауит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 села Кызылту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Смоленская села Кызылту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села Кызылту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 села Кызылту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Хмельницкая села Кызылту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 села Кызылту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Московская села Кызылту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Ленинградская села Кызылту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 села Кызылту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Титова села Кызылту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 села Кызылту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Заречная села Кызылту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Алматинская села Кызылту Ленинградского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22-10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Ленинградского сельского округа Акжарского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Ленинградского сельского округа Акжарского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 и многоквартирных жилых домов сел Ленинградского сельского округа Акжарского района Северо-Казахстанской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улиц и многоквартирных жилых домов сел (далее – раздельный сход) на территории Ленинградского сельского округа Акжарского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Ленинградского сельского округа Акжарского района Северо-Казахстанской области. Проведение раздельного схода допускается при наличии положительного решения акима Акжарского района на проведение схода местного сообщества.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жителей улиц и многоквартирных жилых домов сел Ленинградского сельского округа Акжарского района Северо-Казахстанской области организуется акимом Ленинградского сельского округа Акжарского района Северо-Казахстанской области.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улиц и многоквартирных жилых домов сел Ленинградского сельского округа Акжарского района Северо-Казахстанской области, имеющих право в нем участвовать.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Ленинградского сельского округа Акжарского района Северо-Казахстанской области или уполномоченным им лицом.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Ленинградского сельского округа Акжарского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улиц и многоквартирных жилых домов сел Ленинградского сельского округа Акжарского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Акжарским районным маслихатом Северо-Казахстанской области.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Ленинградского сельского округа Акжарского района Северо-Казахстанской области.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