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f78b" w14:textId="738f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Кенащинского сельского округа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2014 года N 22-7. Зарегистрировано Департаментом юстиции Северо-Казахстанской области 4 мая 2014 года N 2716. Утратил силу решением Акжарского районного маслихата Северо-Казахстанской области от 28 января 2022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 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для участия в сходе местного сообщества Кенащинского сельского округа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Кенащинского сельского округа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Кенащинского сельского округа Акжарского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Кенащинского сельского округа Акжарского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Кенащы Кенащинского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Байтус Кенащинского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Кенащинского сельского округа Акжарского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Кенащинского сельского округа Акжарского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Кенащинского сельского округа Акжарского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Кенащинского сельского округа Акжарского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Кенащинского сельского округа Акжарского района Северо-Казахстанской области. Проведение раздельного схода допускается при наличии положительного решения акима Акжарского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жителей сел Кенащинского сельского округа Акжарского района Северо-Казахстанской области организуется акимом Кенащинского сельского округа Акжарского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Кенащинского сельского округа Акжарского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Кенащинского сельского округа Акжарского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Кенащинского сельского округа Акжарского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Кенащинского сельского округа Акжарского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Акжарским районным маслихатом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Кенащинского сельского округа Акжарского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