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d455a" w14:textId="f7d45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улиц сел для участия в сходе местного сообщества Акжаркынского сельского округа Акжарского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31 марта 2014 года N 22-4. Зарегистрировано Департаментом юстиции Северо-Казахстанской области 4 мая 2014 года N 2719. Утратил силу решением Акжарского районного маслихата Северо-Казахстанской области от 28 января 2022 года № 14-4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Акжарского районного маслихата Северо Казахстанской области от 28.01.2022 </w:t>
      </w:r>
      <w:r>
        <w:rPr>
          <w:rFonts w:ascii="Times New Roman"/>
          <w:b w:val="false"/>
          <w:i w:val="false"/>
          <w:color w:val="ff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Акжарский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количественный состав представителей жителей улиц сел для участия в сходе местного сообщества Акжаркынского сельского округа Акжарского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Акжаркынского сельского округа Акжарского района Северо-Казахстанской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Акжарского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Кудьяров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22-4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сел Акжаркынского сельского округа Акжарского района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 села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улицы села Акжаркынского сельского округа Акжарского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Омская села Акжаркын, Акжаркынского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Белорусская села Акжаркын, Акжаркынского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 села Акжаркын, Акжаркынского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села Акжаркын, Акжаркынского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 села Акжаркын, Акжаркынского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 села Акжаркын, Акжаркынского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Тракторная села Акжаркын, Акжаркынского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 села Акжаркын, Акжаркынского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 села Акжаркын, Акжаркынского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 села Акжаркын, Акжаркынского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Пионерская села Акжаркын, Акжаркынского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 села Ащиголь, Акжаркынского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села Ащиголь, Акжаркынского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Уалиханова села Ащиголь, Акжаркынского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 села Ащиголь, Акжаркынского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села Ащиголь, Акжаркынского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 села Ащиголь, Акжаркынского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Интернациональная села Ащиголь, Акжаркынского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Станционная села Ащиголь, Акжаркынского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села Ащиголь, Акжаркынского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 села Ащиголь, Акжаркынского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Калинина села Ащиголь, Акжаркынского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Элеваторная села Акжаркын, Акжаркынского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22-4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Акжаркынского сельского округа Акжарского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Акжаркынского сельского округа Акжарского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улиц сел Акжаркынского сельского округа Акжарского района Северо-Казахстанской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улиц сел (далее – раздельный сход) на территории Акжаркынского сельского округа Акжарского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Акжаркынского сельского округа Акжарского района Северо-Казахстанской области. Проведение раздельного схода допускается при наличии положительного решения акима Акжарского района на проведение схода местного сообщества.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жителей улиц сел Акжаркынского сельского округа Акжарского района Северо-Казахстанской области организуется акимом Акжаркынского сельского округа Акжарского района Северо-Казахстанской области.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улиц сел Акжаркынского сельского округа Акжарского района Северо-Казахстанской области, имеющих право в нем участвовать.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Акжаркынского сельского округа Акжарского района Северо-Казахстанской области или уполномоченным им лицом.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Акжаркынского сельского округа Акжарского района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Акжаркынского сельского округа Акжарского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 утвержденным Акжарским районным маслихатом Северо-Казахстанской области.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Акжаркынского сельского округа Акжарского района Северо-Казахстанской области.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