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f008" w14:textId="cebf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Северо-Казахстанской области от 23 декабря 2013 года № 18-1 "О бюджете Акжарского района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3 июля 2014 года N 27-1. Зарегистрировано Департаментом юстиции Северо-Казахстанской области 18 июля 2014 года N 2863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«О бюджете Акжарского района Северо-Казахстанской области на 2014-2016 годы» от 23 декабря 2013 года № 18-1 (зарегистрированное в Реестре государственной регистрации нормативных правовых актов под № 2483 14 января 2014 года и опубликованное 17 января 2014 года в газете «Дала дидары» № 3-4 и 17 января 2014 года в газете «Акжар-хабар» № 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Акжарского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2 494 130,1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276 488,6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7 410,9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2 204 230,6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субвенция, передаваемая из областного бюджета – 1 465 266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2 495 552,4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31 030,4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38 947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7 916,6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- 32 452,7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32 452,7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- 38 947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- 7 916,6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- 1 422,3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2013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проведение ветеринарных мероприятий по энзоотическим болезням животных.».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вышеуказанное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Б. Закенов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М. Жумабаев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июля 2014 года № 27-1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2014 год 1.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53"/>
        <w:gridCol w:w="1153"/>
        <w:gridCol w:w="7133"/>
        <w:gridCol w:w="2213"/>
      </w:tblGrid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2494130,1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276488,6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133576,6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133576,6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133576,6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2289,9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2289,9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2204230,6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2204230,6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2204230,6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144001,6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594963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213"/>
        <w:gridCol w:w="1113"/>
        <w:gridCol w:w="1013"/>
        <w:gridCol w:w="6073"/>
        <w:gridCol w:w="2513"/>
      </w:tblGrid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наль-ная под- груп-па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 бюд- жет- ных прог-рамм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2495552,4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207559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60456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60402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114711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1308914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115822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115822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74685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1163902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1163902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1130600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33302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7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71000,5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52069,5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7360,5</w:t>
            </w:r>
          </w:p>
        </w:tc>
      </w:tr>
      <w:tr>
        <w:trPr>
          <w:trHeight w:val="10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</w:t>
            </w:r>
          </w:p>
        </w:tc>
      </w:tr>
      <w:tr>
        <w:trPr>
          <w:trHeight w:val="8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641878,3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25014,5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17361,5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17249,4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112,1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599022,8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595408,8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595408,8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34284,5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7130,5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7130,5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17035,5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10719,5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6964,5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100201,1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47152,1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47152,1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4202,1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11426,7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11426,7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11426,7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6689,7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4701,8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4701,8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31030,4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 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7916,6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7916,6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-32452,7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32452,7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 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наль-ная под- груп-па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 бюд- жет- ных прог-рамм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7916,6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7916,6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 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июля 2014 года № 27-1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53"/>
        <w:gridCol w:w="953"/>
        <w:gridCol w:w="1233"/>
        <w:gridCol w:w="6273"/>
        <w:gridCol w:w="2493"/>
      </w:tblGrid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под-группа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Админис-тра-тор бюд-жет-ных программ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114711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114711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114711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 селах,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июня 2014 года № 27-1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93"/>
        <w:gridCol w:w="1093"/>
        <w:gridCol w:w="1173"/>
        <w:gridCol w:w="6333"/>
        <w:gridCol w:w="2433"/>
      </w:tblGrid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под-группа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 бюд- жет- ных прог-рамм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