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5e269" w14:textId="3f5e2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общественных работ для лиц, осужденных к отбыванию наказания в виде привлечения к общественным работам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15 сентября 2014 года № 318. Зарегистрировано Департаментом юстиции Северо-Казахстанской области 17 октября 2014 года № 2959. Утратило силу постановлением акимата Акжарского района Северо-Казахстанской области от 05 января 2015 года N 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Акжарского района Северо-Казахстанской области от 05.01.2015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N 01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Уголовного кодекса Республики Казахстан от 16 июля 1997 года, акимат Акжарского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виды общественных работ для лиц, осужденных к отбыванию наказания в виде привлечения к общественным работам,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Акжарского района Северо-Казахстанской области от 15 сентября 2014 года № 318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общественных работ для лиц, осужденных к отбыванию</w:t>
      </w:r>
      <w:r>
        <w:br/>
      </w:r>
      <w:r>
        <w:rPr>
          <w:rFonts w:ascii="Times New Roman"/>
          <w:b/>
          <w:i w:val="false"/>
          <w:color w:val="000000"/>
        </w:rPr>
        <w:t>наказания, в виде привлечения к общественным работам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Уборка бытовых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Очистка территории от наледи.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Очистка территории от снега.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Очистка территории от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Очистка территории от сорняка.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Сбор и вывоз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Обрезка порослей.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Обрезка деревьев.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Побелка деревьев.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Посадка деревьев.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Разбивка цветочных клуб.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Перекопка газонов вручную.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Скашивание травы.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Побелка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Покраска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