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fda1" w14:textId="b11f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Акжарского района приписки и медицинского освидетельствования граждан мужского пола Республики Казахстан с января по март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Акжарского района Северо-Казахстанской области от 3 декабря 2014 года № 14. Зарегистрировано Департаментом юстиции Северо-Казахстанской области 24 декабря 2014 года № 3024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«Об утверждении Правил ведения воинского учета военнообязанных и призывников», аким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лет, к призывному участку республиканского государственного учреждения «Отдел по делам обороны Акжарского района Северо-Казахстанской области» (по согласованию), с января по март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Акжарского района Г. К. Айтмухаметова.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«Отдел по 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3 декабря 2014 года</w:t>
            </w:r>
          </w:p>
          <w:bookmarkEnd w:id="1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Туралинов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Байсалдин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