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96d4" w14:textId="ea996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2015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Акжарского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25 декабря 2014 года № 32-2. Зарегистрировано Департаментом юстиции Северо-Казахстанской области 16 января 2015 года № 3065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 Акжарский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потребности, заявленной акимом Акжарского района Северо-Казахстанской области,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Акжарского района Северо-Казахстанской области в 2015 году предоставить: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Действие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А.Султанова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Жумабаев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