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a3f3" w14:textId="b68a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Акжарского района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19 декабря 2014 года № 420. Зарегистрировано Департаментом юстиции Северо-Казахстанской области 28 января 2015 года № 3087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Акжарского района Северо-Казахстанской области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содержание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лица, высвобожденные в связи с ликвидацией работодателя–юридического лица либо прекращением деятельности работодателя–физического лица, сокращением численности или штата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проживающих на территории Акжарского района Северо-Казахстанской области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работающие лица, принимавшие участие во временных и сезонных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Акжарского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