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1256" w14:textId="bf11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2013 года N 22-1 "О бюджете района имени Габита Мусрепова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23-2. Зарегистрировано Департаментом юстиции Северо-Казахстанской области 15 апреля 2014 года N 2672. Утратило силу в связи с истечением срока действия (письмо маслихата района имени Габита Мусрепова Северо-Казахстанской области от 10 марта 2015 года N 6.2.1-22/37)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10.03.2015 N 6.2.1-22/37).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декабря 2013 года № 22-1 "О бюджете района имени Габита Мусрепова на 2014-2016 годы" (зарегистрировано в Реестре государственной регистрации нормативных правовых актов под № 2479 от 14 января 2014 года, опубликовано в районных газетах от 20 января 2014 года "Есіл өңірі", от 20 января 2014 года "Новости Приишимья")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3 918 965,2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774 366,2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3 056 015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3 925 218,8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19 467,8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33 754,8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14 287,0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- 26 621,4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26 621,4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14 287,0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7 154,4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районного маслихата от 31 марта 2014 года № 23-2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2013 года № 22-1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2"/>
        <w:gridCol w:w="1240"/>
        <w:gridCol w:w="1241"/>
        <w:gridCol w:w="4951"/>
        <w:gridCol w:w="3365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3 925 218,8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