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438f" w14:textId="dc44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24 мая 2013 года N 13-2 "Об утверждении Правил оказания жилищной помощи малообеспеченным семьям (гражданам), проживающим в районе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23-4. Зарегистрировано Департаментом юстиции Северо-Казахстанской области 16 апреля 2014 года N 2673. Утратило силу решением маслихата района имени Габита Мусрепова Северо-Казахстанской области от 3 июля 2018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03.07.2018 </w:t>
      </w:r>
      <w:r>
        <w:rPr>
          <w:rFonts w:ascii="Times New Roman"/>
          <w:b w:val="false"/>
          <w:i w:val="false"/>
          <w:color w:val="ff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мая 2013 года № 13-2 "Об утверждении Правил оказания жилищной помощи малообеспеченным семьям (гражданам), проживающим в районе имени Габита Мусрепова" (зарегистрировано в Реестре государственной регистрации нормативных правовых актов под № 2299 от 28 июня 2013 года, опубликовано в районных газетах от 15 июля 2013 года "Есіл өңірі", от 15 июля 2013 года "Новости Приишимья")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районе имени Габита Мусрепова,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ХХIII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марта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