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9874" w14:textId="d1d9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Нежинского сельского округа района имени Габита Мусрепова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31 марта 2014 года N 23-12. Зарегистрировано Департаментом юстиции Северо-Казахстанской области 6 мая 2014 года N 2740. Утратило силу решением маслихата района имени Габита Мусрепова Северо-Казахстанской области от 4 сентября 2023 года № 7-6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Нежинского сельского округа района имени Габита Мусрепова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улиц и сел для участия в сходе местного сообщества Нежинского сельского округа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ХХIII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имени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Габита Мусрепова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Габдулов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имени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Габита Мусрепова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Искакова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Нежинского сельского округа района имени Габита Мусрепова Северо-Казахстанской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маслихата района имени Габита Мусрепова Северо-Казахстанской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14-24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улицы на территории Нежинского сельского округа района имени Габита Мусрепова Северо-Казахстанской области.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Нежинского сельского округа района имени Габита Мусрепова Северо-Казахстанской области;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сообщества.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Нежинского сельского округа района имени Габита Мусрепова Северо-Казахстанской области.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Нежинского сельского округа района имени Габита Мусрепова Северо-Казахстанской области не позднее, чем за десять календарных дней до дня его проведения через средства массовой информации, включая интернет ресурсы.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Нежинского сельского округа района имени Габита Мусрепова Северо-Казахстанской области.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имеющих право в нем участвовать.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Нежинского сельского округа района имени Габита Мусрепова Северо-Казахстанской области или уполномоченным им лицом.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Нежинского сельского округа района имени Габита Мусрепова Северо-Казахстанской области или уполномоченное им лицо.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 имени Габита Мусрепова Северо-Казахстанской области.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в течении двух рабочих дней подписывается председателем и секретарем и в течении одного рабочего дня после подписания передается в аппарат акима Нежинского сельского округа района имени Габита Мусрепова Северо-Казахстанской области.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</w:t>
            </w:r>
          </w:p>
        </w:tc>
      </w:tr>
    </w:tbl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и сел для участия в сходе местного сообщества Нежинского сельского округа района имени Габита Мусрепова Северо-Казахстанской области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района имени Габита Мусрепова Северо-Казахстанской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14-24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и сел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представителей жителей улиц и сел Нежинского сельского округа района имени Габита Мусрепова Северо-Казахстанской области (человек)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Центральная села Нежинка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Нежинка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Целинная села Нежинка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Абая села Нежинка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Рахимжана Кошкарбаева села Нежинка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Молодежная села Нежинка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Школьная села Нежинка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Новая села Нежинка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Приишимская села Нежинка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Бауржана Мамышулы села Нежинка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Садовая села Нежинка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Нежинская села Нежинка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Мира села Нежинка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Гаражная села Нежинка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Полевая села Буденное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Луговая села Буденное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Центральная села Буденное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Зеленая села Буденное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Степная села Буденное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Жамбыла Жабаева села Буденное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Динмухамеда Конаева села Буденное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Садовая села Буденное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Школьная села Буденное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Достык села Буденное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Целинная села Буденное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Токсан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Есена Жантасова села Токсан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Динмухамеда Конаева села Токсан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Для жителей улицы Мира села Токсан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Новая села Токсан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Степная села Токсан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Молодежная села Токсан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Гагарина села Токсан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Интернациональная села Токсан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Конституции села Токсан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Первомайская села Токсан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Юбилейная села Токсан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Ефимовка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Степная села Ефимовка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Чокана Валиханова села Ефимовка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Абая села Ефимовка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Есил села Ефимовка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Кооперативная села Ефимовка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Зеленая села Ефимовка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Куприяновка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